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BUILDING FINANCIAL FOUNDATIONS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Secured loans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collateral provided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Personal loan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Loan for a home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Lease bifurcation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rent assistance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Subsidies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desparate borrowers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Eviction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rate is not fixed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Mortgage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for poor credit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Adjustable Rate Mortgages (ARMs)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Must receive written notice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Predatory lending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payments for debt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credit report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Unsecured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Loan pre-qualification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history of paying bills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liabilities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loan not as approved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Sub-Prime loan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allows name to be removed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FINANCIAL FOUNDATIONS</dc:title>
  <dcterms:created xsi:type="dcterms:W3CDTF">2021-10-11T02:39:18Z</dcterms:created>
  <dcterms:modified xsi:type="dcterms:W3CDTF">2021-10-11T02:39:18Z</dcterms:modified>
</cp:coreProperties>
</file>