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BUON COMPLEANNO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NUMERO CIVICO DOVE ABITI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COSA CHE TI MANCA DI PIU'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 NOMIGNOLO CHE DANNO TUTTI A QUELLA PERSONA CHE TI HA FATTO QUESTO CRUCIVERBA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E' FAMOSISSIMO QUELLO DELLA TUA TERRA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PAROLACCIA PIU' BELLA, QUELLA PIU' IMITATA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 PRENDI PER TORNARE 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FOTO DEL TUO MASTER.. 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IL TUO NUMERO, QUELLO PIU' RIVERENTE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DIRLO SENZA UN VALORE NON HA SENSO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MACCHINA AZIENDALE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 TUO RUOLO NEI 5 UFFICI CHE SEGUI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QUELLI IMPORTANTI, LI TRASMETTE LA FAMIGLIA, E TE NE HAI MOLTI DISTINTI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TUO MESE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CASA DOLCE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E' RIVERENTE QUELLO DEGLI INCARICHI IL LUNEDI'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IL NUMERO DEGLI ANNI CHE COMPI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VOLTE TI MANCA, MA QUANDO LO SFOGGI SEI UN'ALTRA PERSONA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ESAME IMMINENTE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L'UFFICIO CHE TI HA VISTO COME COORDINATRICE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FAMOSO.. MUZIO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BUON COMPLEANNO</dc:title>
  <dcterms:created xsi:type="dcterms:W3CDTF">2021-10-11T02:40:52Z</dcterms:created>
  <dcterms:modified xsi:type="dcterms:W3CDTF">2021-10-11T02:40:52Z</dcterms:modified>
</cp:coreProperties>
</file>