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BURLESQUE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LACE     </w:t>
      </w:r>
      <w:r>
        <w:t xml:space="preserve">   FAN DANCE     </w:t>
      </w:r>
      <w:r>
        <w:t xml:space="preserve">   TASSELS     </w:t>
      </w:r>
      <w:r>
        <w:t xml:space="preserve">   KISS    </w:t>
      </w:r>
      <w:r>
        <w:t xml:space="preserve">   DESIRE     </w:t>
      </w:r>
      <w:r>
        <w:t xml:space="preserve">   CORSETS     </w:t>
      </w:r>
      <w:r>
        <w:t xml:space="preserve">   LUSH    </w:t>
      </w:r>
      <w:r>
        <w:t xml:space="preserve">   STRIPTEASE     </w:t>
      </w:r>
      <w:r>
        <w:t xml:space="preserve">   GLAMOUR    </w:t>
      </w:r>
      <w:r>
        <w:t xml:space="preserve">   COY    </w:t>
      </w:r>
      <w:r>
        <w:t xml:space="preserve">   FLIRT    </w:t>
      </w:r>
      <w:r>
        <w:t xml:space="preserve">   STOCKINGS     </w:t>
      </w:r>
      <w:r>
        <w:t xml:space="preserve">   TEASE    </w:t>
      </w:r>
      <w:r>
        <w:t xml:space="preserve">   VINTAGE    </w:t>
      </w:r>
      <w:r>
        <w:t xml:space="preserve">   GLOVES    </w:t>
      </w:r>
      <w:r>
        <w:t xml:space="preserve">   WINK    </w:t>
      </w:r>
      <w:r>
        <w:t xml:space="preserve">   BOA    </w:t>
      </w:r>
      <w:r>
        <w:t xml:space="preserve">   SASS AND STRUMPET    </w:t>
      </w:r>
      <w:r>
        <w:t xml:space="preserve">   FIERCE     </w:t>
      </w:r>
      <w:r>
        <w:t xml:space="preserve">   SHIMMY    </w:t>
      </w:r>
      <w:r>
        <w:t xml:space="preserve">   REVEAL    </w:t>
      </w:r>
      <w:r>
        <w:t xml:space="preserve">   BUMP AND GRIND    </w:t>
      </w:r>
      <w:r>
        <w:t xml:space="preserve">   BLING    </w:t>
      </w:r>
      <w:r>
        <w:t xml:space="preserve">   STILETTOS    </w:t>
      </w:r>
      <w:r>
        <w:t xml:space="preserve">   BURLESQUE    </w:t>
      </w:r>
      <w:r>
        <w:t xml:space="preserve">   TITILLATE    </w:t>
      </w:r>
      <w:r>
        <w:t xml:space="preserve">   STRONG    </w:t>
      </w:r>
      <w:r>
        <w:t xml:space="preserve">   SEQUINS    </w:t>
      </w:r>
      <w:r>
        <w:t xml:space="preserve">   REVIVAL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BURLESQUE WORD SEARCH </dc:title>
  <dcterms:created xsi:type="dcterms:W3CDTF">2021-10-11T02:39:57Z</dcterms:created>
  <dcterms:modified xsi:type="dcterms:W3CDTF">2021-10-11T02:39:57Z</dcterms:modified>
</cp:coreProperties>
</file>