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BURNS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strain    </w:t>
      </w:r>
      <w:r>
        <w:t xml:space="preserve">   contusion    </w:t>
      </w:r>
      <w:r>
        <w:t xml:space="preserve">   cramp    </w:t>
      </w:r>
      <w:r>
        <w:t xml:space="preserve">   medical care spasm    </w:t>
      </w:r>
      <w:r>
        <w:t xml:space="preserve">   sling    </w:t>
      </w:r>
      <w:r>
        <w:t xml:space="preserve">   triangular bandage    </w:t>
      </w:r>
      <w:r>
        <w:t xml:space="preserve">   broken    </w:t>
      </w:r>
      <w:r>
        <w:t xml:space="preserve">   rest    </w:t>
      </w:r>
      <w:r>
        <w:t xml:space="preserve">   pain    </w:t>
      </w:r>
      <w:r>
        <w:t xml:space="preserve">   compression    </w:t>
      </w:r>
      <w:r>
        <w:t xml:space="preserve">   elevate    </w:t>
      </w:r>
      <w:r>
        <w:t xml:space="preserve">   icepack    </w:t>
      </w:r>
      <w:r>
        <w:t xml:space="preserve">   RICE    </w:t>
      </w:r>
      <w:r>
        <w:t xml:space="preserve">   joints    </w:t>
      </w:r>
      <w:r>
        <w:t xml:space="preserve">   muscles    </w:t>
      </w:r>
      <w:r>
        <w:t xml:space="preserve">   bones    </w:t>
      </w:r>
      <w:r>
        <w:t xml:space="preserve">   dislocation    </w:t>
      </w:r>
      <w:r>
        <w:t xml:space="preserve">   sprain    </w:t>
      </w:r>
      <w:r>
        <w:t xml:space="preserve">   ice pack    </w:t>
      </w:r>
      <w:r>
        <w:t xml:space="preserve">   splint    </w:t>
      </w:r>
      <w:r>
        <w:t xml:space="preserve">   stabilize    </w:t>
      </w:r>
      <w:r>
        <w:t xml:space="preserve">   swelling    </w:t>
      </w:r>
      <w:r>
        <w:t xml:space="preserve">   tenderness    </w:t>
      </w:r>
      <w:r>
        <w:t xml:space="preserve">   deformity    </w:t>
      </w:r>
      <w:r>
        <w:t xml:space="preserve">   open    </w:t>
      </w:r>
      <w:r>
        <w:t xml:space="preserve">   closed    </w:t>
      </w:r>
      <w:r>
        <w:t xml:space="preserve">   fracture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</dc:title>
  <dcterms:created xsi:type="dcterms:W3CDTF">2021-10-11T02:40:49Z</dcterms:created>
  <dcterms:modified xsi:type="dcterms:W3CDTF">2021-10-11T02:40:49Z</dcterms:modified>
</cp:coreProperties>
</file>