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aguila    </w:t>
      </w:r>
      <w:r>
        <w:t xml:space="preserve">   antilope    </w:t>
      </w:r>
      <w:r>
        <w:t xml:space="preserve">   bufalo    </w:t>
      </w:r>
      <w:r>
        <w:t xml:space="preserve">   buho    </w:t>
      </w:r>
      <w:r>
        <w:t xml:space="preserve">   campamento modelo    </w:t>
      </w:r>
      <w:r>
        <w:t xml:space="preserve">   castor    </w:t>
      </w:r>
      <w:r>
        <w:t xml:space="preserve">   catapulta    </w:t>
      </w:r>
      <w:r>
        <w:t xml:space="preserve">   codorniz    </w:t>
      </w:r>
      <w:r>
        <w:t xml:space="preserve">   comunicacion    </w:t>
      </w:r>
      <w:r>
        <w:t xml:space="preserve">   ear    </w:t>
      </w:r>
      <w:r>
        <w:t xml:space="preserve">   edge    </w:t>
      </w:r>
      <w:r>
        <w:t xml:space="preserve">   forming    </w:t>
      </w:r>
      <w:r>
        <w:t xml:space="preserve">   guajataka    </w:t>
      </w:r>
      <w:r>
        <w:t xml:space="preserve">   leave no trace    </w:t>
      </w:r>
      <w:r>
        <w:t xml:space="preserve">   lego challenge    </w:t>
      </w:r>
      <w:r>
        <w:t xml:space="preserve">   metas    </w:t>
      </w:r>
      <w:r>
        <w:t xml:space="preserve">   mision    </w:t>
      </w:r>
      <w:r>
        <w:t xml:space="preserve">   norming    </w:t>
      </w:r>
      <w:r>
        <w:t xml:space="preserve">   oso    </w:t>
      </w:r>
      <w:r>
        <w:t xml:space="preserve">   patrulla pulpo    </w:t>
      </w:r>
      <w:r>
        <w:t xml:space="preserve">   patrullas    </w:t>
      </w:r>
      <w:r>
        <w:t xml:space="preserve">   performing    </w:t>
      </w:r>
      <w:r>
        <w:t xml:space="preserve">   senior patrol leader    </w:t>
      </w:r>
      <w:r>
        <w:t xml:space="preserve">   smart    </w:t>
      </w:r>
      <w:r>
        <w:t xml:space="preserve">   start stop continue    </w:t>
      </w:r>
      <w:r>
        <w:t xml:space="preserve">   storming    </w:t>
      </w:r>
      <w:r>
        <w:t xml:space="preserve">   troop guide    </w:t>
      </w:r>
      <w:r>
        <w:t xml:space="preserve">   vision    </w:t>
      </w:r>
      <w:r>
        <w:t xml:space="preserve">   white stag    </w:t>
      </w:r>
      <w:r>
        <w:t xml:space="preserve">   zorro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BUSCAPALABRAS</dc:title>
  <dcterms:created xsi:type="dcterms:W3CDTF">2021-10-11T02:40:10Z</dcterms:created>
  <dcterms:modified xsi:type="dcterms:W3CDTF">2021-10-11T02:40:10Z</dcterms:modified>
</cp:coreProperties>
</file>