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BUSINESS ETHICS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ETHICAL SYSTEM SAYS YOU SHOULD CALCULATE THE GREATEST GOOD FOR THE GREATEST NUMBER?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FACTORY COLLAPSED IN BANGLADESH?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PEOPLE INVEST IN THE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AFFECTED BY THE OPERATION OF A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ABOUT THE INTEGRATION OF BUSINESS, ECONOMICS, INDUSTRY AND CULTURE AROUND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 CALLED WHEN SOMEONE MAKES THEIR BELIEFS ON AN UNETHICAL COMPANY PUBLIC?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ETHICAL SYSTEM SAYS YOU SHOULD DO YOUR DUTY BECAUSE IT'S THE RIGHT THING?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LOW ECONOMICALLY _________________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RESPONSIBILITY SHOULD BUSINESSES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COMPANY CREATED NA CAR THAT EXPLODED?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ECONOMIC SYSTEM THAT ALLOWS FREE COMPETITION AND PRIVATE OWNERSHIP OF THE MEANS OF PRODUCTION?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</dc:title>
  <dcterms:created xsi:type="dcterms:W3CDTF">2021-10-11T02:42:33Z</dcterms:created>
  <dcterms:modified xsi:type="dcterms:W3CDTF">2021-10-11T02:42:33Z</dcterms:modified>
</cp:coreProperties>
</file>