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ORGANIZATIONS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full purpose clause is the __________ purpose clause.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corporation whose shares are held by a small group of shareholders that is allowed to act informally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corporation that has substantially complied with statutory requirements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document that represents ownership in a corporation is a _________ certificate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corporation operating in the state of its incorporation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corporation formed under state statute that combines profit-making with social good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elect the directors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 of a shareholder to buy a pro rata share of newly issued stock before it is offered to nonshareholders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legal theory that acts are invalid as being beyond a corporation's powers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legal entity created by a state to carry out business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corporation that is created by a parent corporation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govern the corporation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involved in organizing a corporation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corporation that creates another corporation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corporation formed in one state and doing business in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ORGANIZATIONS</dc:title>
  <dcterms:created xsi:type="dcterms:W3CDTF">2021-10-11T02:41:45Z</dcterms:created>
  <dcterms:modified xsi:type="dcterms:W3CDTF">2021-10-11T02:41:45Z</dcterms:modified>
</cp:coreProperties>
</file>