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BUSINESS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HIRE    </w:t>
      </w:r>
      <w:r>
        <w:t xml:space="preserve">   ORGANIZATION    </w:t>
      </w:r>
      <w:r>
        <w:t xml:space="preserve">   COMPANY    </w:t>
      </w:r>
      <w:r>
        <w:t xml:space="preserve">   GOALS    </w:t>
      </w:r>
      <w:r>
        <w:t xml:space="preserve">   EXPERIENCE    </w:t>
      </w:r>
      <w:r>
        <w:t xml:space="preserve">   REPUTATION    </w:t>
      </w:r>
      <w:r>
        <w:t xml:space="preserve">   PRODUCTS    </w:t>
      </w:r>
      <w:r>
        <w:t xml:space="preserve">   CUSTOMER    </w:t>
      </w:r>
      <w:r>
        <w:t xml:space="preserve">   INTERVIEW    </w:t>
      </w:r>
      <w:r>
        <w:t xml:space="preserve">   SUPERVISOR    </w:t>
      </w:r>
      <w:r>
        <w:t xml:space="preserve">   COMMUNICATION    </w:t>
      </w:r>
      <w:r>
        <w:t xml:space="preserve">   OVERTIME    </w:t>
      </w:r>
      <w:r>
        <w:t xml:space="preserve">   SALARY    </w:t>
      </w:r>
      <w:r>
        <w:t xml:space="preserve">   PAYROLL    </w:t>
      </w:r>
      <w:r>
        <w:t xml:space="preserve">   SCHEDULE    </w:t>
      </w:r>
      <w:r>
        <w:t xml:space="preserve">   EMPLOYEE    </w:t>
      </w:r>
      <w:r>
        <w:t xml:space="preserve">   PROFIT    </w:t>
      </w:r>
      <w:r>
        <w:t xml:space="preserve">   MEETINGS    </w:t>
      </w:r>
      <w:r>
        <w:t xml:space="preserve">   BENEFITS    </w:t>
      </w:r>
      <w:r>
        <w:t xml:space="preserve">   STRATEGY    </w:t>
      </w:r>
      <w:r>
        <w:t xml:space="preserve">   TEAMWORK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VOCABULARY</dc:title>
  <dcterms:created xsi:type="dcterms:W3CDTF">2021-10-11T02:43:46Z</dcterms:created>
  <dcterms:modified xsi:type="dcterms:W3CDTF">2021-10-11T02:43:46Z</dcterms:modified>
</cp:coreProperties>
</file>