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BUTTER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PURPLE YOU    </w:t>
      </w:r>
      <w:r>
        <w:t xml:space="preserve">   YOUCANBETUH    </w:t>
      </w:r>
      <w:r>
        <w:t xml:space="preserve">   BTS    </w:t>
      </w:r>
      <w:r>
        <w:t xml:space="preserve">   ARMY    </w:t>
      </w:r>
      <w:r>
        <w:t xml:space="preserve">   TAEHYUNG    </w:t>
      </w:r>
      <w:r>
        <w:t xml:space="preserve">   JIMIN    </w:t>
      </w:r>
      <w:r>
        <w:t xml:space="preserve">   JUNGKOOK    </w:t>
      </w:r>
      <w:r>
        <w:t xml:space="preserve">   LEMONSQUEEZY    </w:t>
      </w:r>
      <w:r>
        <w:t xml:space="preserve">   EASYPEASY    </w:t>
      </w:r>
      <w:r>
        <w:t xml:space="preserve">   JHOPE    </w:t>
      </w:r>
      <w:r>
        <w:t xml:space="preserve">   YOONGI    </w:t>
      </w:r>
      <w:r>
        <w:t xml:space="preserve">   SEOKJIN    </w:t>
      </w:r>
      <w:r>
        <w:t xml:space="preserve">   WEMBLEY    </w:t>
      </w:r>
      <w:r>
        <w:t xml:space="preserve">   NAMJOON    </w:t>
      </w:r>
      <w:r>
        <w:t xml:space="preserve">   BUTTERSTREAM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 WORD SEARCH</dc:title>
  <dcterms:created xsi:type="dcterms:W3CDTF">2021-10-11T02:44:13Z</dcterms:created>
  <dcterms:modified xsi:type="dcterms:W3CDTF">2021-10-11T02:44:13Z</dcterms:modified>
</cp:coreProperties>
</file>