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BWardTheoryCrossword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"G" in "GPU"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bus that connects the Northbridge and the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for the Northbridge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"S" in "SRAM"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Unlike an HDD, an *** doesn't have any moving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Converts the power from the outlet into usable power for the other components inside the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unabbreviated name of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Time taken for the read/write heads to find the correct track on the platters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bus that connects the northbridge and the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Required to type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part of the CPU that performs calculations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"D" in "DRAM" stand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Transmits 1 bit at a time and the cable is usually circular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Acts as the main circuit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proxy cache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unabbreviated name of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start your computer system is that it identifies all the system devices and makes sure that they are all in working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unabbreviated name of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the system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unit of measurement is the speed of a CPU measured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BWardTheoryCrossword</dc:title>
  <dcterms:created xsi:type="dcterms:W3CDTF">2021-10-12T14:01:44Z</dcterms:created>
  <dcterms:modified xsi:type="dcterms:W3CDTF">2021-10-12T14:01:44Z</dcterms:modified>
</cp:coreProperties>
</file>