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Baas-woorde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mielies    </w:t>
      </w:r>
      <w:r>
        <w:t xml:space="preserve">   braaibroodjies    </w:t>
      </w:r>
      <w:r>
        <w:t xml:space="preserve">   boerewors    </w:t>
      </w:r>
      <w:r>
        <w:t xml:space="preserve">   stormers    </w:t>
      </w:r>
      <w:r>
        <w:t xml:space="preserve">   braai    </w:t>
      </w:r>
      <w:r>
        <w:t xml:space="preserve">   biltong    </w:t>
      </w:r>
      <w:r>
        <w:t xml:space="preserve">   afrika    </w:t>
      </w:r>
      <w:r>
        <w:t xml:space="preserve">   visvang    </w:t>
      </w:r>
      <w:r>
        <w:t xml:space="preserve">   zulu    </w:t>
      </w:r>
      <w:r>
        <w:t xml:space="preserve">   fisies    </w:t>
      </w:r>
      <w:r>
        <w:t xml:space="preserve">   lego    </w:t>
      </w:r>
      <w:r>
        <w:t xml:space="preserve">   skoolsak    </w:t>
      </w:r>
      <w:r>
        <w:t xml:space="preserve">   toktokkie    </w:t>
      </w:r>
      <w:r>
        <w:t xml:space="preserve">   pannekoek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Baas-woorde</dc:title>
  <dcterms:created xsi:type="dcterms:W3CDTF">2021-10-11T01:49:35Z</dcterms:created>
  <dcterms:modified xsi:type="dcterms:W3CDTF">2021-10-11T01:49:35Z</dcterms:modified>
</cp:coreProperties>
</file>