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Baba Niel Maree 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watter maand word Niel gebore?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is Oupa Jacques se boot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is Ouma Malan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watter seisoen word Niel gebore?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 is die oulike outjie van die ander planeet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 is Niel se Oumagrootjie aan Bernard se kant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Hoeveel niggies het Niel as hy gebore word?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is Niel se Oumagrootjie aan Annie se kant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 gaan baba Niel se sterreteken wees?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Wanneer het Niel se mamma en pappa getrou?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 is Ouma Maree se naam?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 is Annie se ginekoloog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 is Niel se pa se geboorte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Pee Pee in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 is Oupa Niel se bynaam?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 is Annie &amp; Bernard se hond se naam?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 Niel Maree blokkiesraaisel</dc:title>
  <dcterms:created xsi:type="dcterms:W3CDTF">2021-10-11T01:48:15Z</dcterms:created>
  <dcterms:modified xsi:type="dcterms:W3CDTF">2021-10-11T01:48:15Z</dcterms:modified>
</cp:coreProperties>
</file>