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Bersie    </w:t>
      </w:r>
      <w:r>
        <w:t xml:space="preserve">   Borslap    </w:t>
      </w:r>
      <w:r>
        <w:t xml:space="preserve">   Bottel    </w:t>
      </w:r>
      <w:r>
        <w:t xml:space="preserve">   Dogtertjie    </w:t>
      </w:r>
      <w:r>
        <w:t xml:space="preserve">   Fopspeen    </w:t>
      </w:r>
      <w:r>
        <w:t xml:space="preserve">   Giggel    </w:t>
      </w:r>
      <w:r>
        <w:t xml:space="preserve">   Glimlag    </w:t>
      </w:r>
      <w:r>
        <w:t xml:space="preserve">   Kruip    </w:t>
      </w:r>
      <w:r>
        <w:t xml:space="preserve">   Mamma    </w:t>
      </w:r>
      <w:r>
        <w:t xml:space="preserve">   Pappa    </w:t>
      </w:r>
      <w:r>
        <w:t xml:space="preserve">   Poeier    </w:t>
      </w:r>
      <w:r>
        <w:t xml:space="preserve">   Room    </w:t>
      </w:r>
      <w:r>
        <w:t xml:space="preserve">   Speelgoed    </w:t>
      </w:r>
      <w:r>
        <w:t xml:space="preserve">   Stootwaentjie    </w:t>
      </w:r>
      <w:r>
        <w:t xml:space="preserve">   Suigeling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</dc:title>
  <dcterms:created xsi:type="dcterms:W3CDTF">2021-10-11T01:48:35Z</dcterms:created>
  <dcterms:modified xsi:type="dcterms:W3CDTF">2021-10-11T01:48:35Z</dcterms:modified>
</cp:coreProperties>
</file>