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Babe 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Babe go into after his babeball career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use to hit a baseball with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candy bar was named after Babe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league did Babe play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Babe ruth play baseball the longest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Babe start his career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postion did Babe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called when you hit a ball over the fence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Babe Ruth smoke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postition did Babe start his career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Ruth</dc:title>
  <dcterms:created xsi:type="dcterms:W3CDTF">2021-10-11T01:48:07Z</dcterms:created>
  <dcterms:modified xsi:type="dcterms:W3CDTF">2021-10-11T01:48:07Z</dcterms:modified>
</cp:coreProperties>
</file>