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Babe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dorothy    </w:t>
      </w:r>
      <w:r>
        <w:t xml:space="preserve">   worldseries    </w:t>
      </w:r>
      <w:r>
        <w:t xml:space="preserve">   helen    </w:t>
      </w:r>
      <w:r>
        <w:t xml:space="preserve">   grandslam    </w:t>
      </w:r>
      <w:r>
        <w:t xml:space="preserve">   mamie    </w:t>
      </w:r>
      <w:r>
        <w:t xml:space="preserve">   majorleague    </w:t>
      </w:r>
      <w:r>
        <w:t xml:space="preserve">   minorleague    </w:t>
      </w:r>
      <w:r>
        <w:t xml:space="preserve">   pitcher    </w:t>
      </w:r>
      <w:r>
        <w:t xml:space="preserve">   brothermatthias    </w:t>
      </w:r>
      <w:r>
        <w:t xml:space="preserve">   autographs    </w:t>
      </w:r>
      <w:r>
        <w:t xml:space="preserve">   fans    </w:t>
      </w:r>
      <w:r>
        <w:t xml:space="preserve">   trouble    </w:t>
      </w:r>
      <w:r>
        <w:t xml:space="preserve">   poor    </w:t>
      </w:r>
      <w:r>
        <w:t xml:space="preserve">   baltimore    </w:t>
      </w:r>
      <w:r>
        <w:t xml:space="preserve">   umpire    </w:t>
      </w:r>
      <w:r>
        <w:t xml:space="preserve">   baseball    </w:t>
      </w:r>
      <w:r>
        <w:t xml:space="preserve">   homerun    </w:t>
      </w:r>
      <w:r>
        <w:t xml:space="preserve">   yankees    </w:t>
      </w:r>
      <w:r>
        <w:t xml:space="preserve">   redsox    </w:t>
      </w:r>
      <w:r>
        <w:t xml:space="preserve">   baberuth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</dc:title>
  <dcterms:created xsi:type="dcterms:W3CDTF">2021-10-11T01:48:09Z</dcterms:created>
  <dcterms:modified xsi:type="dcterms:W3CDTF">2021-10-11T01:48:09Z</dcterms:modified>
</cp:coreProperties>
</file>