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Babe Ruth Cereal Scramble </w:t>
      </w:r>
    </w:p>
    <w:p>
      <w:pPr>
        <w:pStyle w:val="Questions"/>
      </w:pPr>
      <w:r>
        <w:t xml:space="preserve">1. EABB URHT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MOHE RUN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NABMIOB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EOUDLB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DER SXO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SNEEAYK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MORIBTAEL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LALH OF FMEA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TAB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LVOEG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LPEITR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AESBBLAL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IETHRCP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UKKELNC LBLA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RBASEV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Babe Ruth    </w:t>
      </w:r>
      <w:r>
        <w:t xml:space="preserve">   Home Run    </w:t>
      </w:r>
      <w:r>
        <w:t xml:space="preserve">   Bambino    </w:t>
      </w:r>
      <w:r>
        <w:t xml:space="preserve">   Double    </w:t>
      </w:r>
      <w:r>
        <w:t xml:space="preserve">   Red Sox    </w:t>
      </w:r>
      <w:r>
        <w:t xml:space="preserve">   Yankees    </w:t>
      </w:r>
      <w:r>
        <w:t xml:space="preserve">   Baltimore    </w:t>
      </w:r>
      <w:r>
        <w:t xml:space="preserve">   Hall of Fame    </w:t>
      </w:r>
      <w:r>
        <w:t xml:space="preserve">   Bat    </w:t>
      </w:r>
      <w:r>
        <w:t xml:space="preserve">   Glove    </w:t>
      </w:r>
      <w:r>
        <w:t xml:space="preserve">   Triple     </w:t>
      </w:r>
      <w:r>
        <w:t xml:space="preserve">   Baseball    </w:t>
      </w:r>
      <w:r>
        <w:t xml:space="preserve">   Pitcher    </w:t>
      </w:r>
      <w:r>
        <w:t xml:space="preserve">   Knuckle Ball    </w:t>
      </w:r>
      <w:r>
        <w:t xml:space="preserve">   Braves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 Ruth Cereal Scramble </dc:title>
  <dcterms:created xsi:type="dcterms:W3CDTF">2021-10-11T01:48:37Z</dcterms:created>
  <dcterms:modified xsi:type="dcterms:W3CDTF">2021-10-11T01:48:37Z</dcterms:modified>
</cp:coreProperties>
</file>