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Babe Ruth Cereal Scramble </w:t>
      </w:r>
    </w:p>
    <w:p>
      <w:pPr>
        <w:pStyle w:val="Questions"/>
      </w:pPr>
      <w:r>
        <w:t xml:space="preserve">1. EABB URHT </w:t>
      </w:r>
      <w:r>
        <w:rPr>
          <w:u w:val="single"/>
        </w:rPr>
        <w:t xml:space="preserve">__Babe Ruth______________________________</w:t>
      </w:r>
    </w:p>
    <w:p>
      <w:pPr>
        <w:pStyle w:val="Questions"/>
      </w:pPr>
      <w:r>
        <w:t xml:space="preserve">2. MOHE RUN </w:t>
      </w:r>
      <w:r>
        <w:rPr>
          <w:u w:val="single"/>
        </w:rPr>
        <w:t xml:space="preserve">__Home Run________________________________</w:t>
      </w:r>
    </w:p>
    <w:p>
      <w:pPr>
        <w:pStyle w:val="Questions"/>
      </w:pPr>
      <w:r>
        <w:t xml:space="preserve">3. NABMIOB </w:t>
      </w:r>
      <w:r>
        <w:rPr>
          <w:u w:val="single"/>
        </w:rPr>
        <w:t xml:space="preserve">__Bambino__________________________________</w:t>
      </w:r>
    </w:p>
    <w:p>
      <w:pPr>
        <w:pStyle w:val="Questions"/>
      </w:pPr>
      <w:r>
        <w:t xml:space="preserve">4. EOUDLB </w:t>
      </w:r>
      <w:r>
        <w:rPr>
          <w:u w:val="single"/>
        </w:rPr>
        <w:t xml:space="preserve">__Double____________________________________</w:t>
      </w:r>
    </w:p>
    <w:p>
      <w:pPr>
        <w:pStyle w:val="Questions"/>
      </w:pPr>
      <w:r>
        <w:t xml:space="preserve">5. DER SXO </w:t>
      </w:r>
      <w:r>
        <w:rPr>
          <w:u w:val="single"/>
        </w:rPr>
        <w:t xml:space="preserve">__Red Sox__________________________________</w:t>
      </w:r>
    </w:p>
    <w:p>
      <w:pPr>
        <w:pStyle w:val="Questions"/>
      </w:pPr>
      <w:r>
        <w:t xml:space="preserve">6. SNEEAYK </w:t>
      </w:r>
      <w:r>
        <w:rPr>
          <w:u w:val="single"/>
        </w:rPr>
        <w:t xml:space="preserve">__Yankees__________________________________</w:t>
      </w:r>
    </w:p>
    <w:p>
      <w:pPr>
        <w:pStyle w:val="Questions"/>
      </w:pPr>
      <w:r>
        <w:t xml:space="preserve">7. MORIBTAEL </w:t>
      </w:r>
      <w:r>
        <w:rPr>
          <w:u w:val="single"/>
        </w:rPr>
        <w:t xml:space="preserve">__Baltimore______________________________</w:t>
      </w:r>
    </w:p>
    <w:p>
      <w:pPr>
        <w:pStyle w:val="Questions"/>
      </w:pPr>
      <w:r>
        <w:t xml:space="preserve">8. LALH OF FMEA </w:t>
      </w:r>
      <w:r>
        <w:rPr>
          <w:u w:val="single"/>
        </w:rPr>
        <w:t xml:space="preserve">__Hall of Fame________________________</w:t>
      </w:r>
    </w:p>
    <w:p>
      <w:pPr>
        <w:pStyle w:val="Questions"/>
      </w:pPr>
      <w:r>
        <w:t xml:space="preserve">9. TAB </w:t>
      </w:r>
      <w:r>
        <w:rPr>
          <w:u w:val="single"/>
        </w:rPr>
        <w:t xml:space="preserve">__Bat__________________________________________</w:t>
      </w:r>
    </w:p>
    <w:p>
      <w:pPr>
        <w:pStyle w:val="Questions"/>
      </w:pPr>
      <w:r>
        <w:t xml:space="preserve">10. LVOEG </w:t>
      </w:r>
      <w:r>
        <w:rPr>
          <w:u w:val="single"/>
        </w:rPr>
        <w:t xml:space="preserve">__Glove______________________________________</w:t>
      </w:r>
    </w:p>
    <w:p>
      <w:pPr>
        <w:pStyle w:val="Questions"/>
      </w:pPr>
      <w:r>
        <w:t xml:space="preserve">11. LPEITR  </w:t>
      </w:r>
      <w:r>
        <w:rPr>
          <w:u w:val="single"/>
        </w:rPr>
        <w:t xml:space="preserve">__Triple __________________________________</w:t>
      </w:r>
    </w:p>
    <w:p>
      <w:pPr>
        <w:pStyle w:val="Questions"/>
      </w:pPr>
      <w:r>
        <w:t xml:space="preserve">12. AESBBLAL </w:t>
      </w:r>
      <w:r>
        <w:rPr>
          <w:u w:val="single"/>
        </w:rPr>
        <w:t xml:space="preserve">__Baseball________________________________</w:t>
      </w:r>
    </w:p>
    <w:p>
      <w:pPr>
        <w:pStyle w:val="Questions"/>
      </w:pPr>
      <w:r>
        <w:t xml:space="preserve">13. IETHRCP </w:t>
      </w:r>
      <w:r>
        <w:rPr>
          <w:u w:val="single"/>
        </w:rPr>
        <w:t xml:space="preserve">__Pitcher__________________________________</w:t>
      </w:r>
    </w:p>
    <w:p>
      <w:pPr>
        <w:pStyle w:val="Questions"/>
      </w:pPr>
      <w:r>
        <w:t xml:space="preserve">14. UKKELNC LBLA </w:t>
      </w:r>
      <w:r>
        <w:rPr>
          <w:u w:val="single"/>
        </w:rPr>
        <w:t xml:space="preserve">__Knuckle Ball________________________</w:t>
      </w:r>
    </w:p>
    <w:p>
      <w:pPr>
        <w:pStyle w:val="Questions"/>
      </w:pPr>
      <w:r>
        <w:t xml:space="preserve">15. RBASEV </w:t>
      </w:r>
      <w:r>
        <w:rPr>
          <w:u w:val="single"/>
        </w:rPr>
        <w:t xml:space="preserve">__Braves____________________________________</w:t>
      </w:r>
    </w:p>
    <w:p>
      <w:pPr>
        <w:pStyle w:val="WordBankLarge"/>
      </w:pPr>
      <w:r>
        <w:t xml:space="preserve">   Babe Ruth    </w:t>
      </w:r>
      <w:r>
        <w:t xml:space="preserve">   Home Run    </w:t>
      </w:r>
      <w:r>
        <w:t xml:space="preserve">   Bambino    </w:t>
      </w:r>
      <w:r>
        <w:t xml:space="preserve">   Double    </w:t>
      </w:r>
      <w:r>
        <w:t xml:space="preserve">   Red Sox    </w:t>
      </w:r>
      <w:r>
        <w:t xml:space="preserve">   Yankees    </w:t>
      </w:r>
      <w:r>
        <w:t xml:space="preserve">   Baltimore    </w:t>
      </w:r>
      <w:r>
        <w:t xml:space="preserve">   Hall of Fame    </w:t>
      </w:r>
      <w:r>
        <w:t xml:space="preserve">   Bat    </w:t>
      </w:r>
      <w:r>
        <w:t xml:space="preserve">   Glove    </w:t>
      </w:r>
      <w:r>
        <w:t xml:space="preserve">   Triple     </w:t>
      </w:r>
      <w:r>
        <w:t xml:space="preserve">   Baseball    </w:t>
      </w:r>
      <w:r>
        <w:t xml:space="preserve">   Pitcher    </w:t>
      </w:r>
      <w:r>
        <w:t xml:space="preserve">   Knuckle Ball    </w:t>
      </w:r>
      <w:r>
        <w:t xml:space="preserve">   Braves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 Ruth Cereal Scramble </dc:title>
  <dcterms:created xsi:type="dcterms:W3CDTF">2021-10-11T01:48:38Z</dcterms:created>
  <dcterms:modified xsi:type="dcterms:W3CDTF">2021-10-11T01:48:38Z</dcterms:modified>
</cp:coreProperties>
</file>