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Babe Ruth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Babe    </w:t>
      </w:r>
      <w:r>
        <w:t xml:space="preserve">   Baltimore    </w:t>
      </w:r>
      <w:r>
        <w:t xml:space="preserve">   Baseball    </w:t>
      </w:r>
      <w:r>
        <w:t xml:space="preserve">   Brother Matthias    </w:t>
      </w:r>
      <w:r>
        <w:t xml:space="preserve">   Ed Barrow    </w:t>
      </w:r>
      <w:r>
        <w:t xml:space="preserve">   Greatest    </w:t>
      </w:r>
      <w:r>
        <w:t xml:space="preserve">   Harry Frazee    </w:t>
      </w:r>
      <w:r>
        <w:t xml:space="preserve">   Home Run    </w:t>
      </w:r>
      <w:r>
        <w:t xml:space="preserve">   Jack Dunn    </w:t>
      </w:r>
      <w:r>
        <w:t xml:space="preserve">   Legend    </w:t>
      </w:r>
      <w:r>
        <w:t xml:space="preserve">   Red Sox    </w:t>
      </w:r>
      <w:r>
        <w:t xml:space="preserve">   St Mary's    </w:t>
      </w:r>
      <w:r>
        <w:t xml:space="preserve">   Sultan of Swat    </w:t>
      </w:r>
      <w:r>
        <w:t xml:space="preserve">   World Series    </w:t>
      </w:r>
      <w:r>
        <w:t xml:space="preserve">   Yankees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Babe Ruth Word Search</dc:title>
  <dcterms:created xsi:type="dcterms:W3CDTF">2021-10-11T01:48:58Z</dcterms:created>
  <dcterms:modified xsi:type="dcterms:W3CDTF">2021-10-11T01:48:58Z</dcterms:modified>
</cp:coreProperties>
</file>