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Babe and 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Adventure    </w:t>
      </w:r>
      <w:r>
        <w:t xml:space="preserve">   History    </w:t>
      </w:r>
      <w:r>
        <w:t xml:space="preserve">   Autograph    </w:t>
      </w:r>
      <w:r>
        <w:t xml:space="preserve">   Yankees    </w:t>
      </w:r>
      <w:r>
        <w:t xml:space="preserve">   Bambino    </w:t>
      </w:r>
      <w:r>
        <w:t xml:space="preserve">   Son    </w:t>
      </w:r>
      <w:r>
        <w:t xml:space="preserve">   Dad    </w:t>
      </w:r>
      <w:r>
        <w:t xml:space="preserve">   New York    </w:t>
      </w:r>
      <w:r>
        <w:t xml:space="preserve">   Homerun    </w:t>
      </w:r>
      <w:r>
        <w:t xml:space="preserve">   Time Travel    </w:t>
      </w:r>
      <w:r>
        <w:t xml:space="preserve">   Baseball Card    </w:t>
      </w:r>
      <w:r>
        <w:t xml:space="preserve">   World Series    </w:t>
      </w:r>
      <w:r>
        <w:t xml:space="preserve">   Mr. Stoshack    </w:t>
      </w:r>
      <w:r>
        <w:t xml:space="preserve">   Joe    </w:t>
      </w:r>
      <w:r>
        <w:t xml:space="preserve">   Babe Ruth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Babe and Me</dc:title>
  <dcterms:created xsi:type="dcterms:W3CDTF">2021-10-11T01:47:56Z</dcterms:created>
  <dcterms:modified xsi:type="dcterms:W3CDTF">2021-10-11T01:47:56Z</dcterms:modified>
</cp:coreProperties>
</file>