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Babe and 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Autograph    </w:t>
      </w:r>
      <w:r>
        <w:t xml:space="preserve">   Babe Ruth    </w:t>
      </w:r>
      <w:r>
        <w:t xml:space="preserve">   Baseball    </w:t>
      </w:r>
      <w:r>
        <w:t xml:space="preserve">   Baseball card    </w:t>
      </w:r>
      <w:r>
        <w:t xml:space="preserve">   Chicago    </w:t>
      </w:r>
      <w:r>
        <w:t xml:space="preserve">   Coach    </w:t>
      </w:r>
      <w:r>
        <w:t xml:space="preserve">   Cubs    </w:t>
      </w:r>
      <w:r>
        <w:t xml:space="preserve">   Depression    </w:t>
      </w:r>
      <w:r>
        <w:t xml:space="preserve">   Hitler    </w:t>
      </w:r>
      <w:r>
        <w:t xml:space="preserve">   Joe Stoshack    </w:t>
      </w:r>
      <w:r>
        <w:t xml:space="preserve">   Lou Gehrig    </w:t>
      </w:r>
      <w:r>
        <w:t xml:space="preserve">   New York    </w:t>
      </w:r>
      <w:r>
        <w:t xml:space="preserve">   Roosevelt    </w:t>
      </w:r>
      <w:r>
        <w:t xml:space="preserve">   Wrigley Field    </w:t>
      </w:r>
      <w:r>
        <w:t xml:space="preserve">   Yankees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Babe and Me</dc:title>
  <dcterms:created xsi:type="dcterms:W3CDTF">2021-10-11T01:48:18Z</dcterms:created>
  <dcterms:modified xsi:type="dcterms:W3CDTF">2021-10-11T01:48:18Z</dcterms:modified>
</cp:coreProperties>
</file>