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adult    </w:t>
      </w:r>
      <w:r>
        <w:t xml:space="preserve">   infant    </w:t>
      </w:r>
      <w:r>
        <w:t xml:space="preserve">   live    </w:t>
      </w:r>
      <w:r>
        <w:t xml:space="preserve">   high    </w:t>
      </w:r>
      <w:r>
        <w:t xml:space="preserve">   roots    </w:t>
      </w:r>
      <w:r>
        <w:t xml:space="preserve">   stressed    </w:t>
      </w:r>
      <w:r>
        <w:t xml:space="preserve">   grooming    </w:t>
      </w:r>
      <w:r>
        <w:t xml:space="preserve">   troops    </w:t>
      </w:r>
      <w:r>
        <w:t xml:space="preserve">   animal    </w:t>
      </w:r>
      <w:r>
        <w:t xml:space="preserve">   hundred    </w:t>
      </w:r>
      <w:r>
        <w:t xml:space="preserve">   Africa    </w:t>
      </w:r>
      <w:r>
        <w:t xml:space="preserve">   daylight    </w:t>
      </w:r>
      <w:r>
        <w:t xml:space="preserve">   sleep    </w:t>
      </w:r>
      <w:r>
        <w:t xml:space="preserve">   shoots    </w:t>
      </w:r>
      <w:r>
        <w:t xml:space="preserve">   baboon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Baboons</dc:title>
  <dcterms:created xsi:type="dcterms:W3CDTF">2021-10-11T01:49:35Z</dcterms:created>
  <dcterms:modified xsi:type="dcterms:W3CDTF">2021-10-11T01:49:35Z</dcterms:modified>
</cp:coreProperties>
</file>