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pink    </w:t>
      </w:r>
      <w:r>
        <w:t xml:space="preserve">   pickles    </w:t>
      </w:r>
      <w:r>
        <w:t xml:space="preserve">   cry    </w:t>
      </w:r>
      <w:r>
        <w:t xml:space="preserve">   Booties    </w:t>
      </w:r>
      <w:r>
        <w:t xml:space="preserve">   Sleep    </w:t>
      </w:r>
      <w:r>
        <w:t xml:space="preserve">   Formula    </w:t>
      </w:r>
      <w:r>
        <w:t xml:space="preserve">   Baby    </w:t>
      </w:r>
      <w:r>
        <w:t xml:space="preserve">   Bottle    </w:t>
      </w:r>
      <w:r>
        <w:t xml:space="preserve">   Boy    </w:t>
      </w:r>
      <w:r>
        <w:t xml:space="preserve">   Crawl    </w:t>
      </w:r>
      <w:r>
        <w:t xml:space="preserve">   Crib    </w:t>
      </w:r>
      <w:r>
        <w:t xml:space="preserve">   Daddy    </w:t>
      </w:r>
      <w:r>
        <w:t xml:space="preserve">   Diaper    </w:t>
      </w:r>
      <w:r>
        <w:t xml:space="preserve">   Family    </w:t>
      </w:r>
      <w:r>
        <w:t xml:space="preserve">   Girl    </w:t>
      </w:r>
      <w:r>
        <w:t xml:space="preserve">   Mommy    </w:t>
      </w:r>
      <w:r>
        <w:t xml:space="preserve">   Nursery    </w:t>
      </w:r>
      <w:r>
        <w:t xml:space="preserve">   Pacifier    </w:t>
      </w:r>
      <w:r>
        <w:t xml:space="preserve">   Rattle    </w:t>
      </w:r>
      <w:r>
        <w:t xml:space="preserve">   Toys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</dc:title>
  <dcterms:created xsi:type="dcterms:W3CDTF">2021-10-11T01:47:49Z</dcterms:created>
  <dcterms:modified xsi:type="dcterms:W3CDTF">2021-10-11T01:47:49Z</dcterms:modified>
</cp:coreProperties>
</file>