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Baby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Medium"/>
      </w:pPr>
      <w:r>
        <w:t xml:space="preserve">   birth    </w:t>
      </w:r>
      <w:r>
        <w:t xml:space="preserve">   blanket    </w:t>
      </w:r>
      <w:r>
        <w:t xml:space="preserve">   born    </w:t>
      </w:r>
      <w:r>
        <w:t xml:space="preserve">   bottle    </w:t>
      </w:r>
      <w:r>
        <w:t xml:space="preserve">   breastfeed    </w:t>
      </w:r>
      <w:r>
        <w:t xml:space="preserve">   carseat    </w:t>
      </w:r>
      <w:r>
        <w:t xml:space="preserve">   diaper    </w:t>
      </w:r>
      <w:r>
        <w:t xml:space="preserve">   diaper bag    </w:t>
      </w:r>
      <w:r>
        <w:t xml:space="preserve">   feed    </w:t>
      </w:r>
      <w:r>
        <w:t xml:space="preserve">   formula    </w:t>
      </w:r>
      <w:r>
        <w:t xml:space="preserve">   hold    </w:t>
      </w:r>
      <w:r>
        <w:t xml:space="preserve">   hospital    </w:t>
      </w:r>
      <w:r>
        <w:t xml:space="preserve">   lotion    </w:t>
      </w:r>
      <w:r>
        <w:t xml:space="preserve">   nursery    </w:t>
      </w:r>
      <w:r>
        <w:t xml:space="preserve">   pacifier    </w:t>
      </w:r>
      <w:r>
        <w:t xml:space="preserve">   poop    </w:t>
      </w:r>
      <w:r>
        <w:t xml:space="preserve">   rock    </w:t>
      </w:r>
      <w:r>
        <w:t xml:space="preserve">   shots    </w:t>
      </w:r>
      <w:r>
        <w:t xml:space="preserve">   sleep    </w:t>
      </w:r>
      <w:r>
        <w:t xml:space="preserve">   umbilical cord    </w:t>
      </w:r>
      <w:r>
        <w:t xml:space="preserve">   wipes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Baby</dc:title>
  <dcterms:created xsi:type="dcterms:W3CDTF">2021-10-11T01:49:36Z</dcterms:created>
  <dcterms:modified xsi:type="dcterms:W3CDTF">2021-10-11T01:49:36Z</dcterms:modified>
</cp:coreProperties>
</file>