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Baby </w:t>
      </w:r>
    </w:p>
    <w:p>
      <w:pPr>
        <w:pStyle w:val="Questions"/>
      </w:pPr>
      <w:r>
        <w:t xml:space="preserve">1. eseoni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ltteli amn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prcfiaei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bcir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nacvil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oyb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7. apargnd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oymmm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hrbti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altrte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lnbkaet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eliltt trhbreo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13. armnadg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daddy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igb berorth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16. abby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17. odmaxd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utna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19. mbreceed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20. yhbtadir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21. jaems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22. epirad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23. cenul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24. elbtot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</dc:title>
  <dcterms:created xsi:type="dcterms:W3CDTF">2021-11-09T03:50:20Z</dcterms:created>
  <dcterms:modified xsi:type="dcterms:W3CDTF">2021-11-09T03:50:20Z</dcterms:modified>
</cp:coreProperties>
</file>