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Andre’s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COOS    </w:t>
      </w:r>
      <w:r>
        <w:t xml:space="preserve">   LULLABY    </w:t>
      </w:r>
      <w:r>
        <w:t xml:space="preserve">   SIPPY CUP    </w:t>
      </w:r>
      <w:r>
        <w:t xml:space="preserve">   BOY    </w:t>
      </w:r>
      <w:r>
        <w:t xml:space="preserve">   PLAYPEN    </w:t>
      </w:r>
      <w:r>
        <w:t xml:space="preserve">   INFANT    </w:t>
      </w:r>
      <w:r>
        <w:t xml:space="preserve">   STROLLER    </w:t>
      </w:r>
      <w:r>
        <w:t xml:space="preserve">   HIGH CHAIR    </w:t>
      </w:r>
      <w:r>
        <w:t xml:space="preserve">   JUMPER    </w:t>
      </w:r>
      <w:r>
        <w:t xml:space="preserve">   LITTLE BROTHER    </w:t>
      </w:r>
      <w:r>
        <w:t xml:space="preserve">   BOUNCER    </w:t>
      </w:r>
      <w:r>
        <w:t xml:space="preserve">   CRIB    </w:t>
      </w:r>
      <w:r>
        <w:t xml:space="preserve">   RECEIVING BLANKET    </w:t>
      </w:r>
      <w:r>
        <w:t xml:space="preserve">   THERMOMETER    </w:t>
      </w:r>
      <w:r>
        <w:t xml:space="preserve">   BASSINET    </w:t>
      </w:r>
      <w:r>
        <w:t xml:space="preserve">   BABY MONITOR    </w:t>
      </w:r>
      <w:r>
        <w:t xml:space="preserve">   BURP CLOTH    </w:t>
      </w:r>
      <w:r>
        <w:t xml:space="preserve">   CAR SEAT    </w:t>
      </w:r>
      <w:r>
        <w:t xml:space="preserve">   HOODED TOWEL    </w:t>
      </w:r>
      <w:r>
        <w:t xml:space="preserve">   BIBS    </w:t>
      </w:r>
      <w:r>
        <w:t xml:space="preserve">   ROCKER    </w:t>
      </w:r>
      <w:r>
        <w:t xml:space="preserve">   SWING    </w:t>
      </w:r>
      <w:r>
        <w:t xml:space="preserve">   WIPES    </w:t>
      </w:r>
      <w:r>
        <w:t xml:space="preserve">   BOOTIES    </w:t>
      </w:r>
      <w:r>
        <w:t xml:space="preserve">   TOYS    </w:t>
      </w:r>
      <w:r>
        <w:t xml:space="preserve">   MITTENS    </w:t>
      </w:r>
      <w:r>
        <w:t xml:space="preserve">   DIAPER CREAM    </w:t>
      </w:r>
      <w:r>
        <w:t xml:space="preserve">   TEETHER    </w:t>
      </w:r>
      <w:r>
        <w:t xml:space="preserve">   BOOK    </w:t>
      </w:r>
      <w:r>
        <w:t xml:space="preserve">   DIAPER BAG    </w:t>
      </w:r>
      <w:r>
        <w:t xml:space="preserve">   PACIFIER    </w:t>
      </w:r>
      <w:r>
        <w:t xml:space="preserve">   BOTTLE    </w:t>
      </w:r>
      <w:r>
        <w:t xml:space="preserve">   ONESIE    </w:t>
      </w:r>
      <w:r>
        <w:t xml:space="preserve">   DIAPER    </w:t>
      </w:r>
      <w:r>
        <w:t xml:space="preserve">   JANUARY    </w:t>
      </w:r>
      <w:r>
        <w:t xml:space="preserve">   DADDY    </w:t>
      </w:r>
      <w:r>
        <w:t xml:space="preserve">   MOMMY    </w:t>
      </w:r>
      <w:r>
        <w:t xml:space="preserve">   ANDRE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Andre’s Word Search </dc:title>
  <dcterms:created xsi:type="dcterms:W3CDTF">2021-10-11T01:49:22Z</dcterms:created>
  <dcterms:modified xsi:type="dcterms:W3CDTF">2021-10-11T01:49:22Z</dcterms:modified>
</cp:coreProperties>
</file>