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EFT    </w:t>
      </w:r>
      <w:r>
        <w:t xml:space="preserve">   KEET    </w:t>
      </w:r>
      <w:r>
        <w:t xml:space="preserve">   SQUAB    </w:t>
      </w:r>
      <w:r>
        <w:t xml:space="preserve">   BUNNY    </w:t>
      </w:r>
      <w:r>
        <w:t xml:space="preserve">   PORCUPETTE    </w:t>
      </w:r>
      <w:r>
        <w:t xml:space="preserve">   WHELP    </w:t>
      </w:r>
      <w:r>
        <w:t xml:space="preserve">   BOARLET    </w:t>
      </w:r>
      <w:r>
        <w:t xml:space="preserve">   PUP    </w:t>
      </w:r>
      <w:r>
        <w:t xml:space="preserve">   LEVERET    </w:t>
      </w:r>
      <w:r>
        <w:t xml:space="preserve">   GOSLING    </w:t>
      </w:r>
      <w:r>
        <w:t xml:space="preserve">   ANTLING    </w:t>
      </w:r>
      <w:r>
        <w:t xml:space="preserve">   TAGPOLE    </w:t>
      </w:r>
      <w:r>
        <w:t xml:space="preserve">   EAGLET    </w:t>
      </w:r>
      <w:r>
        <w:t xml:space="preserve">   OWLET    </w:t>
      </w:r>
      <w:r>
        <w:t xml:space="preserve">   PUGGLE    </w:t>
      </w:r>
      <w:r>
        <w:t xml:space="preserve">   PIGLET    </w:t>
      </w:r>
      <w:r>
        <w:t xml:space="preserve">   PEACHICK    </w:t>
      </w:r>
      <w:r>
        <w:t xml:space="preserve">   KID    </w:t>
      </w:r>
      <w:r>
        <w:t xml:space="preserve">   INFANT    </w:t>
      </w:r>
      <w:r>
        <w:t xml:space="preserve">   FILLY    </w:t>
      </w:r>
      <w:r>
        <w:t xml:space="preserve">   FOAL    </w:t>
      </w:r>
      <w:r>
        <w:t xml:space="preserve">   EYAS    </w:t>
      </w:r>
      <w:r>
        <w:t xml:space="preserve">   COLT    </w:t>
      </w:r>
      <w:r>
        <w:t xml:space="preserve">   NYMPH    </w:t>
      </w:r>
      <w:r>
        <w:t xml:space="preserve">   FAWN    </w:t>
      </w:r>
      <w:r>
        <w:t xml:space="preserve">   CHICK    </w:t>
      </w:r>
      <w:r>
        <w:t xml:space="preserve">   FARROW    </w:t>
      </w:r>
      <w:r>
        <w:t xml:space="preserve">   CALF    </w:t>
      </w:r>
      <w:r>
        <w:t xml:space="preserve">   CRIA    </w:t>
      </w:r>
      <w:r>
        <w:t xml:space="preserve">   PUFFLING    </w:t>
      </w:r>
      <w:r>
        <w:t xml:space="preserve">   LAMB    </w:t>
      </w:r>
      <w:r>
        <w:t xml:space="preserve">   SIGNET    </w:t>
      </w:r>
      <w:r>
        <w:t xml:space="preserve">   POULT    </w:t>
      </w:r>
      <w:r>
        <w:t xml:space="preserve">   DUCKLING    </w:t>
      </w:r>
      <w:r>
        <w:t xml:space="preserve">   SHAAT    </w:t>
      </w:r>
      <w:r>
        <w:t xml:space="preserve">   KIT    </w:t>
      </w:r>
      <w:r>
        <w:t xml:space="preserve">   SPAT    </w:t>
      </w:r>
      <w:r>
        <w:t xml:space="preserve">   PINKIE    </w:t>
      </w:r>
      <w:r>
        <w:t xml:space="preserve">   KITTEN    </w:t>
      </w:r>
      <w:r>
        <w:t xml:space="preserve">   JOEY    </w:t>
      </w:r>
      <w:r>
        <w:t xml:space="preserve">   PUPPY    </w:t>
      </w:r>
      <w:r>
        <w:t xml:space="preserve">   CUB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Animals</dc:title>
  <dcterms:created xsi:type="dcterms:W3CDTF">2021-10-11T01:49:12Z</dcterms:created>
  <dcterms:modified xsi:type="dcterms:W3CDTF">2021-10-11T01:49:12Z</dcterms:modified>
</cp:coreProperties>
</file>