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Pigeon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Platypus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Butterfly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Kangeroo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Crocodile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Animals</dc:title>
  <dcterms:created xsi:type="dcterms:W3CDTF">2021-10-11T01:49:27Z</dcterms:created>
  <dcterms:modified xsi:type="dcterms:W3CDTF">2021-10-11T01:49:27Z</dcterms:modified>
</cp:coreProperties>
</file>