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Baby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Baby Donkey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Baby Male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Baby 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Baby Goose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Baby Duck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Baby Cat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Baby Female Horse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Baby 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Baby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Baby 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Baby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Baby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Baby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Baby 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Baby Llama/Alpaca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Animals</dc:title>
  <dcterms:created xsi:type="dcterms:W3CDTF">2021-10-11T01:48:15Z</dcterms:created>
  <dcterms:modified xsi:type="dcterms:W3CDTF">2021-10-11T01:48:15Z</dcterms:modified>
</cp:coreProperties>
</file>