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foal    </w:t>
      </w:r>
      <w:r>
        <w:t xml:space="preserve">   kid    </w:t>
      </w:r>
      <w:r>
        <w:t xml:space="preserve">   gosling    </w:t>
      </w:r>
      <w:r>
        <w:t xml:space="preserve">   lamb    </w:t>
      </w:r>
      <w:r>
        <w:t xml:space="preserve">   owlet    </w:t>
      </w:r>
      <w:r>
        <w:t xml:space="preserve">   doe    </w:t>
      </w:r>
      <w:r>
        <w:t xml:space="preserve">   hatchling    </w:t>
      </w:r>
      <w:r>
        <w:t xml:space="preserve">   joey    </w:t>
      </w:r>
      <w:r>
        <w:t xml:space="preserve">   cub    </w:t>
      </w:r>
      <w:r>
        <w:t xml:space="preserve">   chick    </w:t>
      </w:r>
      <w:r>
        <w:t xml:space="preserve">   piglett    </w:t>
      </w:r>
      <w:r>
        <w:t xml:space="preserve">   duckling    </w:t>
      </w:r>
      <w:r>
        <w:t xml:space="preserve">   fawn    </w:t>
      </w:r>
      <w:r>
        <w:t xml:space="preserve">   puppy    </w:t>
      </w:r>
      <w:r>
        <w:t xml:space="preserve">   kitten    </w:t>
      </w:r>
      <w:r>
        <w:t xml:space="preserve">   colt    </w:t>
      </w:r>
      <w:r>
        <w:t xml:space="preserve">   calf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Animals</dc:title>
  <dcterms:created xsi:type="dcterms:W3CDTF">2021-10-11T01:48:12Z</dcterms:created>
  <dcterms:modified xsi:type="dcterms:W3CDTF">2021-10-11T01:48:12Z</dcterms:modified>
</cp:coreProperties>
</file>