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Baby Basham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pacifier    </w:t>
      </w:r>
      <w:r>
        <w:t xml:space="preserve">   wipes    </w:t>
      </w:r>
      <w:r>
        <w:t xml:space="preserve">   Grace    </w:t>
      </w:r>
      <w:r>
        <w:t xml:space="preserve">   Highchair    </w:t>
      </w:r>
      <w:r>
        <w:t xml:space="preserve">   Cry    </w:t>
      </w:r>
      <w:r>
        <w:t xml:space="preserve">   Brother    </w:t>
      </w:r>
      <w:r>
        <w:t xml:space="preserve">   daddy    </w:t>
      </w:r>
      <w:r>
        <w:t xml:space="preserve">   Mommy    </w:t>
      </w:r>
      <w:r>
        <w:t xml:space="preserve">   Diaper    </w:t>
      </w:r>
      <w:r>
        <w:t xml:space="preserve">   Bib    </w:t>
      </w:r>
      <w:r>
        <w:t xml:space="preserve">   bottle    </w:t>
      </w:r>
      <w:r>
        <w:t xml:space="preserve">   walker    </w:t>
      </w:r>
      <w:r>
        <w:t xml:space="preserve">   basham    </w:t>
      </w:r>
      <w:r>
        <w:t xml:space="preserve">   Crib    </w:t>
      </w:r>
      <w:r>
        <w:t xml:space="preserve">   Baby    </w:t>
      </w:r>
      <w:r>
        <w:t xml:space="preserve">   McKinley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Baby Basham Word Search</dc:title>
  <dcterms:created xsi:type="dcterms:W3CDTF">2021-10-11T01:47:52Z</dcterms:created>
  <dcterms:modified xsi:type="dcterms:W3CDTF">2021-10-11T01:47:52Z</dcterms:modified>
</cp:coreProperties>
</file>