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they're changed often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baby's noise maker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birth pangs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baby sleeps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bird baby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newborn's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delivery time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thumb substitute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piggy covers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classic stuffed cuddly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bedtime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bawl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 accessory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milk container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mealtime neckwear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Crossword</dc:title>
  <dcterms:created xsi:type="dcterms:W3CDTF">2021-10-11T01:49:31Z</dcterms:created>
  <dcterms:modified xsi:type="dcterms:W3CDTF">2021-10-11T01:49:31Z</dcterms:modified>
</cp:coreProperties>
</file>