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Utensil for baby feeding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Baby's bed with bars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Baby feeding apparel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Jumpsuit for baby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Drinking cup for babies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Room for young kids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Basket bed for babies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Baby foot wear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sister's baby girl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toy a baby shakes for sound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Disposable wet towels used on babies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Wearable toliets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Clasp used for cloth diapers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Traditional girl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Grains found in baby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Teething soothing tool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Crossword</dc:title>
  <dcterms:created xsi:type="dcterms:W3CDTF">2021-10-11T01:48:36Z</dcterms:created>
  <dcterms:modified xsi:type="dcterms:W3CDTF">2021-10-11T01:48:36Z</dcterms:modified>
</cp:coreProperties>
</file>