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Baby Drue...Baby Shower 07/20/2019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baby's feeding utensil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are disposible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soothing tool for infants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Room in the house where baby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Baby first footwear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toy baby shake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Wet towel used to clean baby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Object used to fasten diapers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Basket like bed for baby 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Mix this with water to feed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Infant bodysuite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Baby sleeps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Traditional baby boy color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Drue...Baby Shower 07/20/2019</dc:title>
  <dcterms:created xsi:type="dcterms:W3CDTF">2021-10-11T01:49:17Z</dcterms:created>
  <dcterms:modified xsi:type="dcterms:W3CDTF">2021-10-11T01:49:17Z</dcterms:modified>
</cp:coreProperties>
</file>