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 Girl 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baby girl     </w:t>
      </w:r>
      <w:r>
        <w:t xml:space="preserve">   baby monitor    </w:t>
      </w:r>
      <w:r>
        <w:t xml:space="preserve">   diaper bag    </w:t>
      </w:r>
      <w:r>
        <w:t xml:space="preserve">   rocking chair    </w:t>
      </w:r>
      <w:r>
        <w:t xml:space="preserve">   changing table     </w:t>
      </w:r>
      <w:r>
        <w:t xml:space="preserve">   bibs    </w:t>
      </w:r>
      <w:r>
        <w:t xml:space="preserve">   pacifier    </w:t>
      </w:r>
      <w:r>
        <w:t xml:space="preserve">   swaddle blanket    </w:t>
      </w:r>
      <w:r>
        <w:t xml:space="preserve">   toys    </w:t>
      </w:r>
      <w:r>
        <w:t xml:space="preserve">   booties    </w:t>
      </w:r>
      <w:r>
        <w:t xml:space="preserve">   stroller     </w:t>
      </w:r>
      <w:r>
        <w:t xml:space="preserve">   bow    </w:t>
      </w:r>
      <w:r>
        <w:t xml:space="preserve">   bottle    </w:t>
      </w:r>
      <w:r>
        <w:t xml:space="preserve">   onesie    </w:t>
      </w:r>
      <w:r>
        <w:t xml:space="preserve">   babypowder    </w:t>
      </w:r>
      <w:r>
        <w:t xml:space="preserve">   Lullaby    </w:t>
      </w:r>
      <w:r>
        <w:t xml:space="preserve">   diaper     </w:t>
      </w:r>
      <w:r>
        <w:t xml:space="preserve">   crib    </w:t>
      </w:r>
      <w:r>
        <w:t xml:space="preserve">   carseat    </w:t>
      </w:r>
      <w:r>
        <w:t xml:space="preserve">   highchair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Girl Word Puzzle</dc:title>
  <dcterms:created xsi:type="dcterms:W3CDTF">2021-10-11T01:48:30Z</dcterms:created>
  <dcterms:modified xsi:type="dcterms:W3CDTF">2021-10-11T01:48:30Z</dcterms:modified>
</cp:coreProperties>
</file>