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Leedoms' Shower</w:t>
      </w:r>
    </w:p>
    <w:p>
      <w:pPr>
        <w:pStyle w:val="Questions"/>
      </w:pPr>
      <w:r>
        <w:t xml:space="preserve">1. ICRB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ACR TSAE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ORALFMU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RBLTMIAEKS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BESTTOL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WNISG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EBLATNK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KRCGOIN RACHI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TPSI UP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NIATDPIECIRA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NXTBARO HKCIS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HOTAENDPRO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CREIPFASI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TSLRREOL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RBBURE KYUCD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GHIH RCHAI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NSEOESI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PARDIE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ALRBO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FTIANN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Leedoms' Shower</dc:title>
  <dcterms:created xsi:type="dcterms:W3CDTF">2021-10-11T01:50:54Z</dcterms:created>
  <dcterms:modified xsi:type="dcterms:W3CDTF">2021-10-11T01:50:54Z</dcterms:modified>
</cp:coreProperties>
</file>