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Baby Leedoms' Shower</w:t>
      </w:r>
    </w:p>
    <w:p>
      <w:pPr>
        <w:pStyle w:val="Questions"/>
      </w:pPr>
      <w:r>
        <w:t xml:space="preserve">1. ICRB </w:t>
      </w:r>
      <w:r>
        <w:rPr>
          <w:u w:val="single"/>
        </w:rPr>
        <w:t xml:space="preserve">__crib________________________________________</w:t>
      </w:r>
    </w:p>
    <w:p>
      <w:pPr>
        <w:pStyle w:val="Questions"/>
      </w:pPr>
      <w:r>
        <w:t xml:space="preserve">2. ACR TSAE </w:t>
      </w:r>
      <w:r>
        <w:rPr>
          <w:u w:val="single"/>
        </w:rPr>
        <w:t xml:space="preserve">__car seat________________________________</w:t>
      </w:r>
    </w:p>
    <w:p>
      <w:pPr>
        <w:pStyle w:val="Questions"/>
      </w:pPr>
      <w:r>
        <w:t xml:space="preserve">3. ORALFMU </w:t>
      </w:r>
      <w:r>
        <w:rPr>
          <w:u w:val="single"/>
        </w:rPr>
        <w:t xml:space="preserve">__formula__________________________________</w:t>
      </w:r>
    </w:p>
    <w:p>
      <w:pPr>
        <w:pStyle w:val="Questions"/>
      </w:pPr>
      <w:r>
        <w:t xml:space="preserve">4. RBLTMIAEKS </w:t>
      </w:r>
      <w:r>
        <w:rPr>
          <w:u w:val="single"/>
        </w:rPr>
        <w:t xml:space="preserve">__breastmilk____________________________</w:t>
      </w:r>
    </w:p>
    <w:p>
      <w:pPr>
        <w:pStyle w:val="Questions"/>
      </w:pPr>
      <w:r>
        <w:t xml:space="preserve">5. BESTTOL </w:t>
      </w:r>
      <w:r>
        <w:rPr>
          <w:u w:val="single"/>
        </w:rPr>
        <w:t xml:space="preserve">__bottles__________________________________</w:t>
      </w:r>
    </w:p>
    <w:p>
      <w:pPr>
        <w:pStyle w:val="Questions"/>
      </w:pPr>
      <w:r>
        <w:t xml:space="preserve">6. WNISG </w:t>
      </w:r>
      <w:r>
        <w:rPr>
          <w:u w:val="single"/>
        </w:rPr>
        <w:t xml:space="preserve">__swing______________________________________</w:t>
      </w:r>
    </w:p>
    <w:p>
      <w:pPr>
        <w:pStyle w:val="Questions"/>
      </w:pPr>
      <w:r>
        <w:t xml:space="preserve">7. EBLATNK </w:t>
      </w:r>
      <w:r>
        <w:rPr>
          <w:u w:val="single"/>
        </w:rPr>
        <w:t xml:space="preserve">__blanket__________________________________</w:t>
      </w:r>
    </w:p>
    <w:p>
      <w:pPr>
        <w:pStyle w:val="Questions"/>
      </w:pPr>
      <w:r>
        <w:t xml:space="preserve">8. KRCGOIN RACHI </w:t>
      </w:r>
      <w:r>
        <w:rPr>
          <w:u w:val="single"/>
        </w:rPr>
        <w:t xml:space="preserve">__rocking chair______________________</w:t>
      </w:r>
    </w:p>
    <w:p>
      <w:pPr>
        <w:pStyle w:val="Questions"/>
      </w:pPr>
      <w:r>
        <w:t xml:space="preserve">9. TPSI UP </w:t>
      </w:r>
      <w:r>
        <w:rPr>
          <w:u w:val="single"/>
        </w:rPr>
        <w:t xml:space="preserve">__spit up__________________________________</w:t>
      </w:r>
    </w:p>
    <w:p>
      <w:pPr>
        <w:pStyle w:val="Questions"/>
      </w:pPr>
      <w:r>
        <w:t xml:space="preserve">10. NIATDPIECIRA </w:t>
      </w:r>
      <w:r>
        <w:rPr>
          <w:u w:val="single"/>
        </w:rPr>
        <w:t xml:space="preserve">__pediatrician________________________</w:t>
      </w:r>
    </w:p>
    <w:p>
      <w:pPr>
        <w:pStyle w:val="Questions"/>
      </w:pPr>
      <w:r>
        <w:t xml:space="preserve">11. NXTBARO HKCIS </w:t>
      </w:r>
      <w:r>
        <w:rPr>
          <w:u w:val="single"/>
        </w:rPr>
        <w:t xml:space="preserve">__braxton hicks______________________</w:t>
      </w:r>
    </w:p>
    <w:p>
      <w:pPr>
        <w:pStyle w:val="Questions"/>
      </w:pPr>
      <w:r>
        <w:t xml:space="preserve">12. HOTAENDPRO </w:t>
      </w:r>
      <w:r>
        <w:rPr>
          <w:u w:val="single"/>
        </w:rPr>
        <w:t xml:space="preserve">__parenthood____________________________</w:t>
      </w:r>
    </w:p>
    <w:p>
      <w:pPr>
        <w:pStyle w:val="Questions"/>
      </w:pPr>
      <w:r>
        <w:t xml:space="preserve">13. CREIPFASI </w:t>
      </w:r>
      <w:r>
        <w:rPr>
          <w:u w:val="single"/>
        </w:rPr>
        <w:t xml:space="preserve">__pacifiers______________________________</w:t>
      </w:r>
    </w:p>
    <w:p>
      <w:pPr>
        <w:pStyle w:val="Questions"/>
      </w:pPr>
      <w:r>
        <w:t xml:space="preserve">14. TSLRREOL </w:t>
      </w:r>
      <w:r>
        <w:rPr>
          <w:u w:val="single"/>
        </w:rPr>
        <w:t xml:space="preserve">__stroller________________________________</w:t>
      </w:r>
    </w:p>
    <w:p>
      <w:pPr>
        <w:pStyle w:val="Questions"/>
      </w:pPr>
      <w:r>
        <w:t xml:space="preserve">15. RBBURE KYUCD </w:t>
      </w:r>
      <w:r>
        <w:rPr>
          <w:u w:val="single"/>
        </w:rPr>
        <w:t xml:space="preserve">__rubber ducky________________________</w:t>
      </w:r>
    </w:p>
    <w:p>
      <w:pPr>
        <w:pStyle w:val="Questions"/>
      </w:pPr>
      <w:r>
        <w:t xml:space="preserve">16. GHIH RCHAI </w:t>
      </w:r>
      <w:r>
        <w:rPr>
          <w:u w:val="single"/>
        </w:rPr>
        <w:t xml:space="preserve">__high chair____________________________</w:t>
      </w:r>
    </w:p>
    <w:p>
      <w:pPr>
        <w:pStyle w:val="Questions"/>
      </w:pPr>
      <w:r>
        <w:t xml:space="preserve">17. NSEOESI </w:t>
      </w:r>
      <w:r>
        <w:rPr>
          <w:u w:val="single"/>
        </w:rPr>
        <w:t xml:space="preserve">__onesies__________________________________</w:t>
      </w:r>
    </w:p>
    <w:p>
      <w:pPr>
        <w:pStyle w:val="Questions"/>
      </w:pPr>
      <w:r>
        <w:t xml:space="preserve">18. PARDIE </w:t>
      </w:r>
      <w:r>
        <w:rPr>
          <w:u w:val="single"/>
        </w:rPr>
        <w:t xml:space="preserve">__diaper____________________________________</w:t>
      </w:r>
    </w:p>
    <w:p>
      <w:pPr>
        <w:pStyle w:val="Questions"/>
      </w:pPr>
      <w:r>
        <w:t xml:space="preserve">19. ALRBO </w:t>
      </w:r>
      <w:r>
        <w:rPr>
          <w:u w:val="single"/>
        </w:rPr>
        <w:t xml:space="preserve">__labor______________________________________</w:t>
      </w:r>
    </w:p>
    <w:p>
      <w:pPr>
        <w:pStyle w:val="Questions"/>
      </w:pPr>
      <w:r>
        <w:t xml:space="preserve">20. FTIANN </w:t>
      </w:r>
      <w:r>
        <w:rPr>
          <w:u w:val="single"/>
        </w:rPr>
        <w:t xml:space="preserve">__infant____________________________________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Leedoms' Shower</dc:title>
  <dcterms:created xsi:type="dcterms:W3CDTF">2021-10-11T01:50:55Z</dcterms:created>
  <dcterms:modified xsi:type="dcterms:W3CDTF">2021-10-11T01:50:55Z</dcterms:modified>
</cp:coreProperties>
</file>