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Looney Tunes Word Scramble</w:t>
      </w:r>
    </w:p>
    <w:p>
      <w:pPr>
        <w:pStyle w:val="Questions"/>
      </w:pPr>
      <w:r>
        <w:t xml:space="preserve">1. AHT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EATRTL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ERCI RLEECA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BYAB DOOF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EHTTREE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LIEMOB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IRCFPAEI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NBIESTSA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RAC ATSE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VASEILEN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PRIEDA GAB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ELRRTOLS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BKOO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SRTMLBKIAE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ESSIONE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READPI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BBI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18. WPRDEO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OOETBIS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OSYT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ANTLKEB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UOLARFM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OBLTTES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IRCB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25. IETISDN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Looney Tunes Word Scramble</dc:title>
  <dcterms:created xsi:type="dcterms:W3CDTF">2021-10-11T01:50:04Z</dcterms:created>
  <dcterms:modified xsi:type="dcterms:W3CDTF">2021-10-11T01:50:04Z</dcterms:modified>
</cp:coreProperties>
</file>