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Mann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ONESIE    </w:t>
      </w:r>
      <w:r>
        <w:t xml:space="preserve">   GIGGLES    </w:t>
      </w:r>
      <w:r>
        <w:t xml:space="preserve">   BLANKET    </w:t>
      </w:r>
      <w:r>
        <w:t xml:space="preserve">   CRIB    </w:t>
      </w:r>
      <w:r>
        <w:t xml:space="preserve">   BOOTIES    </w:t>
      </w:r>
      <w:r>
        <w:t xml:space="preserve">   BOTTLE    </w:t>
      </w:r>
      <w:r>
        <w:t xml:space="preserve">   DIAPER    </w:t>
      </w:r>
      <w:r>
        <w:t xml:space="preserve">   INFANT    </w:t>
      </w:r>
      <w:r>
        <w:t xml:space="preserve">   WIPES    </w:t>
      </w:r>
      <w:r>
        <w:t xml:space="preserve">   MOM    </w:t>
      </w:r>
      <w:r>
        <w:t xml:space="preserve">   DAD    </w:t>
      </w:r>
      <w:r>
        <w:t xml:space="preserve">   PACIFIER    </w:t>
      </w:r>
      <w:r>
        <w:t xml:space="preserve">   BOW TIE    </w:t>
      </w:r>
      <w:r>
        <w:t xml:space="preserve">   BOY    </w:t>
      </w:r>
      <w:r>
        <w:t xml:space="preserve">   MANN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Mann</dc:title>
  <dcterms:created xsi:type="dcterms:W3CDTF">2021-10-11T01:49:07Z</dcterms:created>
  <dcterms:modified xsi:type="dcterms:W3CDTF">2021-10-11T01:49:07Z</dcterms:modified>
</cp:coreProperties>
</file>