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Max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cobija    </w:t>
      </w:r>
      <w:r>
        <w:t xml:space="preserve">   mameluco    </w:t>
      </w:r>
      <w:r>
        <w:t xml:space="preserve">   andadera    </w:t>
      </w:r>
      <w:r>
        <w:t xml:space="preserve">   thermometro    </w:t>
      </w:r>
      <w:r>
        <w:t xml:space="preserve">   banera    </w:t>
      </w:r>
      <w:r>
        <w:t xml:space="preserve">   leche    </w:t>
      </w:r>
      <w:r>
        <w:t xml:space="preserve">   zapatitos    </w:t>
      </w:r>
      <w:r>
        <w:t xml:space="preserve">   talco    </w:t>
      </w:r>
      <w:r>
        <w:t xml:space="preserve">   gerber    </w:t>
      </w:r>
      <w:r>
        <w:t xml:space="preserve">   portabebe    </w:t>
      </w:r>
      <w:r>
        <w:t xml:space="preserve">   sonaja    </w:t>
      </w:r>
      <w:r>
        <w:t xml:space="preserve">   fajero    </w:t>
      </w:r>
      <w:r>
        <w:t xml:space="preserve">   chupon    </w:t>
      </w:r>
      <w:r>
        <w:t xml:space="preserve">   biberon    </w:t>
      </w:r>
      <w:r>
        <w:t xml:space="preserve">   carreola    </w:t>
      </w:r>
      <w:r>
        <w:t xml:space="preserve">   babera    </w:t>
      </w:r>
      <w:r>
        <w:t xml:space="preserve">   maximo    </w:t>
      </w:r>
      <w:r>
        <w:t xml:space="preserve">   cuna    </w:t>
      </w:r>
      <w:r>
        <w:t xml:space="preserve">   panales    </w:t>
      </w:r>
      <w:r>
        <w:t xml:space="preserve">   tio    </w:t>
      </w:r>
      <w:r>
        <w:t xml:space="preserve">   tia    </w:t>
      </w:r>
      <w:r>
        <w:t xml:space="preserve">   abuelito    </w:t>
      </w:r>
      <w:r>
        <w:t xml:space="preserve">   abuelita    </w:t>
      </w:r>
      <w:r>
        <w:t xml:space="preserve">   alex    </w:t>
      </w:r>
      <w:r>
        <w:t xml:space="preserve">   thiago    </w:t>
      </w:r>
      <w:r>
        <w:t xml:space="preserve">   jessica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Max</dc:title>
  <dcterms:created xsi:type="dcterms:W3CDTF">2021-10-11T01:49:27Z</dcterms:created>
  <dcterms:modified xsi:type="dcterms:W3CDTF">2021-10-11T01:49:27Z</dcterms:modified>
</cp:coreProperties>
</file>