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Maya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Baby Monitor    </w:t>
      </w:r>
      <w:r>
        <w:t xml:space="preserve">   Rocking Chair    </w:t>
      </w:r>
      <w:r>
        <w:t xml:space="preserve">   Baby Swing    </w:t>
      </w:r>
      <w:r>
        <w:t xml:space="preserve">   Diaper Bag    </w:t>
      </w:r>
      <w:r>
        <w:t xml:space="preserve">   Baby Thermometer    </w:t>
      </w:r>
      <w:r>
        <w:t xml:space="preserve">   Maya    </w:t>
      </w:r>
      <w:r>
        <w:t xml:space="preserve">   Sunflower    </w:t>
      </w:r>
      <w:r>
        <w:t xml:space="preserve">   Bassinet    </w:t>
      </w:r>
      <w:r>
        <w:t xml:space="preserve">   Baby Wipes    </w:t>
      </w:r>
      <w:r>
        <w:t xml:space="preserve">   Diapers    </w:t>
      </w:r>
      <w:r>
        <w:t xml:space="preserve">   Crib    </w:t>
      </w:r>
      <w:r>
        <w:t xml:space="preserve">   Carseat    </w:t>
      </w:r>
      <w:r>
        <w:t xml:space="preserve">   Onesie    </w:t>
      </w:r>
      <w:r>
        <w:t xml:space="preserve">   Baby Toys    </w:t>
      </w:r>
      <w:r>
        <w:t xml:space="preserve">   Baby Stroller    </w:t>
      </w:r>
      <w:r>
        <w:t xml:space="preserve">   Baby Milk    </w:t>
      </w:r>
      <w:r>
        <w:t xml:space="preserve">   Baby Bottle    </w:t>
      </w:r>
      <w:r>
        <w:t xml:space="preserve">   Baby Shower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Maya</dc:title>
  <dcterms:created xsi:type="dcterms:W3CDTF">2021-10-11T01:50:53Z</dcterms:created>
  <dcterms:modified xsi:type="dcterms:W3CDTF">2021-10-11T01:50:53Z</dcterms:modified>
</cp:coreProperties>
</file>