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Names of Celebrities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Gwyneth Paltrow and Chris Martin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Geo Grace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Cardi 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Zuma Nesta Rock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Nicolas Cage and Alice Kim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Pilot Inspector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Mike Meyers and Kelly Tisdale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Tennessee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Gavin Rossdale and Gwen Stefani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Shiloh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John Legend and Chrissy Teigen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Fuschia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Jason Lee and Beth Riesgraf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Bear Blaze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Marc Silverstein and Busy Phillips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Apple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Joel Madden and Nicole Richie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Kal 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Ryan Gossling and Eva Mendes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Blue Ivy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Adam Levine and Behati Prinsloo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Diva Thin Muffin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Frank Zappa and Adeline Gail Zappa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Suri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Sting and Frances Tomelty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Kulture Kiari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Bruce Willis and Demi Moore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Luna Simone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Tom Cruise and Katie Holmes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Sunday Molly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Jay Z and Beyonce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Cricket Pearl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Kayne West and Kim Kardashian West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Esmeralda Amada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Brad Pitt and Angelina Jolie Pitt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Tallulah Belle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Jim Toth and Reese Witherspoon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North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Ned Rocknroll and Kate Winslet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Sparrow James Midnight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Names of Celebrities</dc:title>
  <dcterms:created xsi:type="dcterms:W3CDTF">2021-10-11T01:50:44Z</dcterms:created>
  <dcterms:modified xsi:type="dcterms:W3CDTF">2021-10-11T01:50:44Z</dcterms:modified>
</cp:coreProperties>
</file>