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Mobile    </w:t>
      </w:r>
      <w:r>
        <w:t xml:space="preserve">   Burp cloth    </w:t>
      </w:r>
      <w:r>
        <w:t xml:space="preserve">   Packnplay    </w:t>
      </w:r>
      <w:r>
        <w:t xml:space="preserve">   Mittens    </w:t>
      </w:r>
      <w:r>
        <w:t xml:space="preserve">   Layette    </w:t>
      </w:r>
      <w:r>
        <w:t xml:space="preserve">   Bibs    </w:t>
      </w:r>
      <w:r>
        <w:t xml:space="preserve">   Diaper bag    </w:t>
      </w:r>
      <w:r>
        <w:t xml:space="preserve">   Changing table    </w:t>
      </w:r>
      <w:r>
        <w:t xml:space="preserve">   Nipples    </w:t>
      </w:r>
      <w:r>
        <w:t xml:space="preserve">   Walker    </w:t>
      </w:r>
      <w:r>
        <w:t xml:space="preserve">   Stroller    </w:t>
      </w:r>
      <w:r>
        <w:t xml:space="preserve">   Bouncer    </w:t>
      </w:r>
      <w:r>
        <w:t xml:space="preserve">   Baby monitor    </w:t>
      </w:r>
      <w:r>
        <w:t xml:space="preserve">   Nursery    </w:t>
      </w:r>
      <w:r>
        <w:t xml:space="preserve">   Dummy    </w:t>
      </w:r>
      <w:r>
        <w:t xml:space="preserve">   Nappy    </w:t>
      </w:r>
      <w:r>
        <w:t xml:space="preserve">   Pram    </w:t>
      </w:r>
      <w:r>
        <w:t xml:space="preserve">   High chair    </w:t>
      </w:r>
      <w:r>
        <w:t xml:space="preserve">   Bassinet    </w:t>
      </w:r>
      <w:r>
        <w:t xml:space="preserve">   Crib    </w:t>
      </w:r>
      <w:r>
        <w:t xml:space="preserve">   Infants    </w:t>
      </w:r>
      <w:r>
        <w:t xml:space="preserve">   Baby wipes    </w:t>
      </w:r>
      <w:r>
        <w:t xml:space="preserve">   Pacifier    </w:t>
      </w:r>
      <w:r>
        <w:t xml:space="preserve">   Rattle    </w:t>
      </w:r>
      <w:r>
        <w:t xml:space="preserve">   Diaper    </w:t>
      </w:r>
      <w:r>
        <w:t xml:space="preserve">   Blanket    </w:t>
      </w:r>
      <w:r>
        <w:t xml:space="preserve">   Bottle    </w:t>
      </w:r>
      <w:r>
        <w:t xml:space="preserve">   Sleeper    </w:t>
      </w:r>
      <w:r>
        <w:t xml:space="preserve">   Push chair    </w:t>
      </w:r>
      <w:r>
        <w:t xml:space="preserve">   Boppie    </w:t>
      </w:r>
      <w:r>
        <w:t xml:space="preserve">   Wrap    </w:t>
      </w:r>
      <w:r>
        <w:t xml:space="preserve">   Onesie    </w:t>
      </w:r>
      <w:r>
        <w:t xml:space="preserve">   Car Seat    </w:t>
      </w:r>
      <w:r>
        <w:t xml:space="preserve">   Books    </w:t>
      </w:r>
      <w:r>
        <w:t xml:space="preserve">   Toys    </w:t>
      </w:r>
      <w:r>
        <w:t xml:space="preserve">   Formula    </w:t>
      </w:r>
      <w:r>
        <w:t xml:space="preserve">   Booties    </w:t>
      </w:r>
      <w:r>
        <w:t xml:space="preserve">   Diaper Genie    </w:t>
      </w:r>
      <w:r>
        <w:t xml:space="preserve">   Potty    </w:t>
      </w:r>
      <w:r>
        <w:t xml:space="preserve">   Bottle Brush    </w:t>
      </w:r>
      <w:r>
        <w:t xml:space="preserve">   Hair Brush    </w:t>
      </w:r>
      <w:r>
        <w:t xml:space="preserve">   Swaddler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Search</dc:title>
  <dcterms:created xsi:type="dcterms:W3CDTF">2021-10-11T01:50:58Z</dcterms:created>
  <dcterms:modified xsi:type="dcterms:W3CDTF">2021-10-11T01:50:58Z</dcterms:modified>
</cp:coreProperties>
</file>