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Shark Kysan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thank-you    </w:t>
      </w:r>
      <w:r>
        <w:t xml:space="preserve">   newborn    </w:t>
      </w:r>
      <w:r>
        <w:t xml:space="preserve">   gifts    </w:t>
      </w:r>
      <w:r>
        <w:t xml:space="preserve">   August    </w:t>
      </w:r>
      <w:r>
        <w:t xml:space="preserve">   healthy    </w:t>
      </w:r>
      <w:r>
        <w:t xml:space="preserve">   fun    </w:t>
      </w:r>
      <w:r>
        <w:t xml:space="preserve">   happy    </w:t>
      </w:r>
      <w:r>
        <w:t xml:space="preserve">   Nyla    </w:t>
      </w:r>
      <w:r>
        <w:t xml:space="preserve">   cousin    </w:t>
      </w:r>
      <w:r>
        <w:t xml:space="preserve">   nephew    </w:t>
      </w:r>
      <w:r>
        <w:t xml:space="preserve">   grandson    </w:t>
      </w:r>
      <w:r>
        <w:t xml:space="preserve">   first    </w:t>
      </w:r>
      <w:r>
        <w:t xml:space="preserve">   love    </w:t>
      </w:r>
      <w:r>
        <w:t xml:space="preserve">   blue    </w:t>
      </w:r>
      <w:r>
        <w:t xml:space="preserve">   boy    </w:t>
      </w:r>
      <w:r>
        <w:t xml:space="preserve">   baby shark    </w:t>
      </w:r>
      <w:r>
        <w:t xml:space="preserve">   Kysan    </w:t>
      </w:r>
      <w:r>
        <w:t xml:space="preserve">   Jamir    </w:t>
      </w:r>
      <w:r>
        <w:t xml:space="preserve">   Carter    </w:t>
      </w:r>
      <w:r>
        <w:t xml:space="preserve">  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Shark Kysan</dc:title>
  <dcterms:created xsi:type="dcterms:W3CDTF">2021-10-11T01:51:17Z</dcterms:created>
  <dcterms:modified xsi:type="dcterms:W3CDTF">2021-10-11T01:51:17Z</dcterms:modified>
</cp:coreProperties>
</file>