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Shower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be wet and sometimes smell.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Baby's eating apparel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soothing tool for teething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toy percussion instrument that baby shake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Traditional boy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Wet towels which are used to clean baby skin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Traditional girl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room in the house for a young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Spill proof drinking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Baby's first foot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Baby feeding utensil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Infant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young child's bed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Crossword</dc:title>
  <dcterms:created xsi:type="dcterms:W3CDTF">2021-10-11T01:50:50Z</dcterms:created>
  <dcterms:modified xsi:type="dcterms:W3CDTF">2021-10-11T01:50:50Z</dcterms:modified>
</cp:coreProperties>
</file>