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Baby feeding utensil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Basket like bed for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Room in the house for young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Wet towels used to clean baby’s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Baby’s first footwear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Metallic objects with clasps used to fasten diapers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sister’s baby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Month baby is 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toy percussion instrument that baby shakes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Grains used as baby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Baby’s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mother’s....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Nappies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Infant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young child’s bed with barred or lattice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Soothing tool for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Spill proof drinking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Baby’s eating apparel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Crossword</dc:title>
  <dcterms:created xsi:type="dcterms:W3CDTF">2021-10-11T01:51:15Z</dcterms:created>
  <dcterms:modified xsi:type="dcterms:W3CDTF">2021-10-11T01:51:15Z</dcterms:modified>
</cp:coreProperties>
</file>