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thumb substitute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piggy covers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milk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they're changed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birth pangs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baby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newborn's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classic stiffed cuddly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mom and dad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baby's noise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diaper bag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baby's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auto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recent 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bird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mealtime neckwear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delivery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Crossword</dc:title>
  <dcterms:created xsi:type="dcterms:W3CDTF">2021-10-11T01:51:29Z</dcterms:created>
  <dcterms:modified xsi:type="dcterms:W3CDTF">2021-10-11T01:51:29Z</dcterms:modified>
</cp:coreProperties>
</file>