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Birth pangs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Mealtime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Baby's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Nrewborn's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Classic stuffed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Piggy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They're changed often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baby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Thumb substitute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Diaper bag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Milk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Recent arrival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Bird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Delivery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Crossword</dc:title>
  <dcterms:created xsi:type="dcterms:W3CDTF">2021-10-11T01:50:04Z</dcterms:created>
  <dcterms:modified xsi:type="dcterms:W3CDTF">2021-10-11T01:50:04Z</dcterms:modified>
</cp:coreProperties>
</file>