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Shower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Ptty Chair    </w:t>
      </w:r>
      <w:r>
        <w:t xml:space="preserve">   Brush    </w:t>
      </w:r>
      <w:r>
        <w:t xml:space="preserve">   Comb    </w:t>
      </w:r>
      <w:r>
        <w:t xml:space="preserve">   Ambilical Cord    </w:t>
      </w:r>
      <w:r>
        <w:t xml:space="preserve">   Baby Monitor    </w:t>
      </w:r>
      <w:r>
        <w:t xml:space="preserve">   Crib    </w:t>
      </w:r>
      <w:r>
        <w:t xml:space="preserve">   Breast Pumps    </w:t>
      </w:r>
      <w:r>
        <w:t xml:space="preserve">   Breast Pads    </w:t>
      </w:r>
      <w:r>
        <w:t xml:space="preserve">   Nursing Bra    </w:t>
      </w:r>
      <w:r>
        <w:t xml:space="preserve">   Mittens    </w:t>
      </w:r>
      <w:r>
        <w:t xml:space="preserve">   Money    </w:t>
      </w:r>
      <w:r>
        <w:t xml:space="preserve">   Teddy Bear    </w:t>
      </w:r>
      <w:r>
        <w:t xml:space="preserve">   Carrier    </w:t>
      </w:r>
      <w:r>
        <w:t xml:space="preserve">   Onesie    </w:t>
      </w:r>
      <w:r>
        <w:t xml:space="preserve">   Breastfeed    </w:t>
      </w:r>
      <w:r>
        <w:t xml:space="preserve">   Playmat    </w:t>
      </w:r>
      <w:r>
        <w:t xml:space="preserve">   Powder    </w:t>
      </w:r>
      <w:r>
        <w:t xml:space="preserve">   Lotion    </w:t>
      </w:r>
      <w:r>
        <w:t xml:space="preserve">   Carseat    </w:t>
      </w:r>
      <w:r>
        <w:t xml:space="preserve">   Bibs    </w:t>
      </w:r>
      <w:r>
        <w:t xml:space="preserve">   Nipples    </w:t>
      </w:r>
      <w:r>
        <w:t xml:space="preserve">   Blankets    </w:t>
      </w:r>
      <w:r>
        <w:t xml:space="preserve">   Bootees    </w:t>
      </w:r>
      <w:r>
        <w:t xml:space="preserve">   Cereal    </w:t>
      </w:r>
      <w:r>
        <w:t xml:space="preserve">   Wipes    </w:t>
      </w:r>
      <w:r>
        <w:t xml:space="preserve">   Shoes    </w:t>
      </w:r>
      <w:r>
        <w:t xml:space="preserve">   Basinet    </w:t>
      </w:r>
      <w:r>
        <w:t xml:space="preserve">   Stroller    </w:t>
      </w:r>
      <w:r>
        <w:t xml:space="preserve">   Rattle    </w:t>
      </w:r>
      <w:r>
        <w:t xml:space="preserve">   Toys    </w:t>
      </w:r>
      <w:r>
        <w:t xml:space="preserve">   Teething Ring    </w:t>
      </w:r>
      <w:r>
        <w:t xml:space="preserve">   Bottles    </w:t>
      </w:r>
      <w:r>
        <w:t xml:space="preserve">   Formula    </w:t>
      </w:r>
      <w:r>
        <w:t xml:space="preserve">   Diapers    </w:t>
      </w:r>
      <w:r>
        <w:t xml:space="preserve">   Pacifiers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Fun</dc:title>
  <dcterms:created xsi:type="dcterms:W3CDTF">2021-10-11T01:49:37Z</dcterms:created>
  <dcterms:modified xsi:type="dcterms:W3CDTF">2021-10-11T01:49:37Z</dcterms:modified>
</cp:coreProperties>
</file>