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Seek N'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receiving blanket    </w:t>
      </w:r>
      <w:r>
        <w:t xml:space="preserve">   Little Dallas    </w:t>
      </w:r>
      <w:r>
        <w:t xml:space="preserve">   baby powder    </w:t>
      </w:r>
      <w:r>
        <w:t xml:space="preserve">   lullaby    </w:t>
      </w:r>
      <w:r>
        <w:t xml:space="preserve">   toddler    </w:t>
      </w:r>
      <w:r>
        <w:t xml:space="preserve">   baby lotion    </w:t>
      </w:r>
      <w:r>
        <w:t xml:space="preserve">   baby oil    </w:t>
      </w:r>
      <w:r>
        <w:t xml:space="preserve">   baby girl    </w:t>
      </w:r>
      <w:r>
        <w:t xml:space="preserve">   baby boy    </w:t>
      </w:r>
      <w:r>
        <w:t xml:space="preserve">   wipes    </w:t>
      </w:r>
      <w:r>
        <w:t xml:space="preserve">   toys    </w:t>
      </w:r>
      <w:r>
        <w:t xml:space="preserve">   nursery rhymes    </w:t>
      </w:r>
      <w:r>
        <w:t xml:space="preserve">   baby monitor    </w:t>
      </w:r>
      <w:r>
        <w:t xml:space="preserve">   sleeper    </w:t>
      </w:r>
      <w:r>
        <w:t xml:space="preserve">   changing table    </w:t>
      </w:r>
      <w:r>
        <w:t xml:space="preserve">   new born    </w:t>
      </w:r>
      <w:r>
        <w:t xml:space="preserve">   infant    </w:t>
      </w:r>
      <w:r>
        <w:t xml:space="preserve">   baby food    </w:t>
      </w:r>
      <w:r>
        <w:t xml:space="preserve">   swing    </w:t>
      </w:r>
      <w:r>
        <w:t xml:space="preserve">   high chair    </w:t>
      </w:r>
      <w:r>
        <w:t xml:space="preserve">   baby walker    </w:t>
      </w:r>
      <w:r>
        <w:t xml:space="preserve">   teddy bear    </w:t>
      </w:r>
      <w:r>
        <w:t xml:space="preserve">   rubber duck    </w:t>
      </w:r>
      <w:r>
        <w:t xml:space="preserve">   rocking chair    </w:t>
      </w:r>
      <w:r>
        <w:t xml:space="preserve">   formula    </w:t>
      </w:r>
      <w:r>
        <w:t xml:space="preserve">   car seat    </w:t>
      </w:r>
      <w:r>
        <w:t xml:space="preserve">   stroller    </w:t>
      </w:r>
      <w:r>
        <w:t xml:space="preserve">   pacifier    </w:t>
      </w:r>
      <w:r>
        <w:t xml:space="preserve">   blanket    </w:t>
      </w:r>
      <w:r>
        <w:t xml:space="preserve">   crib    </w:t>
      </w:r>
      <w:r>
        <w:t xml:space="preserve">   pampers    </w:t>
      </w:r>
      <w:r>
        <w:t xml:space="preserve">   diapers    </w:t>
      </w:r>
      <w:r>
        <w:t xml:space="preserve">   bottle    </w:t>
      </w:r>
      <w:r>
        <w:t xml:space="preserve">   bib    </w:t>
      </w:r>
      <w:r>
        <w:t xml:space="preserve">   baby shower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Seek N' Find</dc:title>
  <dcterms:created xsi:type="dcterms:W3CDTF">2021-10-11T01:50:04Z</dcterms:created>
  <dcterms:modified xsi:type="dcterms:W3CDTF">2021-10-11T01:50:04Z</dcterms:modified>
</cp:coreProperties>
</file>