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Baby Shower Word Scramble</w:t>
      </w:r>
    </w:p>
    <w:p>
      <w:pPr>
        <w:pStyle w:val="Questions"/>
      </w:pPr>
      <w:r>
        <w:t xml:space="preserve">1. TOELTB </w:t>
      </w:r>
      <w:r>
        <w:rPr>
          <w:u w:val="single"/>
        </w:rPr>
        <w:t xml:space="preserve">__bottle____________________________________</w:t>
      </w:r>
    </w:p>
    <w:p>
      <w:pPr>
        <w:pStyle w:val="Questions"/>
      </w:pPr>
      <w:r>
        <w:t xml:space="preserve">2. PCIIEFRA </w:t>
      </w:r>
      <w:r>
        <w:rPr>
          <w:u w:val="single"/>
        </w:rPr>
        <w:t xml:space="preserve">__pacifier________________________________</w:t>
      </w:r>
    </w:p>
    <w:p>
      <w:pPr>
        <w:pStyle w:val="Questions"/>
      </w:pPr>
      <w:r>
        <w:t xml:space="preserve">3. PRUB OLCTH </w:t>
      </w:r>
      <w:r>
        <w:rPr>
          <w:u w:val="single"/>
        </w:rPr>
        <w:t xml:space="preserve">__burp cloth____________________________</w:t>
      </w:r>
    </w:p>
    <w:p>
      <w:pPr>
        <w:pStyle w:val="Questions"/>
      </w:pPr>
      <w:r>
        <w:t xml:space="preserve">4. IRBC </w:t>
      </w:r>
      <w:r>
        <w:rPr>
          <w:u w:val="single"/>
        </w:rPr>
        <w:t xml:space="preserve">__crib________________________________________</w:t>
      </w:r>
    </w:p>
    <w:p>
      <w:pPr>
        <w:pStyle w:val="Questions"/>
      </w:pPr>
      <w:r>
        <w:t xml:space="preserve">5. IPDAER </w:t>
      </w:r>
      <w:r>
        <w:rPr>
          <w:u w:val="single"/>
        </w:rPr>
        <w:t xml:space="preserve">__diaper____________________________________</w:t>
      </w:r>
    </w:p>
    <w:p>
      <w:pPr>
        <w:pStyle w:val="Questions"/>
      </w:pPr>
      <w:r>
        <w:t xml:space="preserve">6. SWIPE </w:t>
      </w:r>
      <w:r>
        <w:rPr>
          <w:u w:val="single"/>
        </w:rPr>
        <w:t xml:space="preserve">__wipes______________________________________</w:t>
      </w:r>
    </w:p>
    <w:p>
      <w:pPr>
        <w:pStyle w:val="Questions"/>
      </w:pPr>
      <w:r>
        <w:t xml:space="preserve">7. GNCAGHIN ABTLE </w:t>
      </w:r>
      <w:r>
        <w:rPr>
          <w:u w:val="single"/>
        </w:rPr>
        <w:t xml:space="preserve">__changing table____________________</w:t>
      </w:r>
    </w:p>
    <w:p>
      <w:pPr>
        <w:pStyle w:val="Questions"/>
      </w:pPr>
      <w:r>
        <w:t xml:space="preserve">8. ACR ESAT </w:t>
      </w:r>
      <w:r>
        <w:rPr>
          <w:u w:val="single"/>
        </w:rPr>
        <w:t xml:space="preserve">__car seat________________________________</w:t>
      </w:r>
    </w:p>
    <w:p>
      <w:pPr>
        <w:pStyle w:val="Questions"/>
      </w:pPr>
      <w:r>
        <w:t xml:space="preserve">9. OBY </w:t>
      </w:r>
      <w:r>
        <w:rPr>
          <w:u w:val="single"/>
        </w:rPr>
        <w:t xml:space="preserve">__boy__________________________________________</w:t>
      </w:r>
    </w:p>
    <w:p>
      <w:pPr>
        <w:pStyle w:val="Questions"/>
      </w:pPr>
      <w:r>
        <w:t xml:space="preserve">10. IGLR </w:t>
      </w:r>
      <w:r>
        <w:rPr>
          <w:u w:val="single"/>
        </w:rPr>
        <w:t xml:space="preserve">__girl________________________________________</w:t>
      </w:r>
    </w:p>
    <w:p>
      <w:pPr>
        <w:pStyle w:val="Questions"/>
      </w:pPr>
      <w:r>
        <w:t xml:space="preserve">11. NEEOSI </w:t>
      </w:r>
      <w:r>
        <w:rPr>
          <w:u w:val="single"/>
        </w:rPr>
        <w:t xml:space="preserve">__onesie____________________________________</w:t>
      </w:r>
    </w:p>
    <w:p>
      <w:pPr>
        <w:pStyle w:val="Questions"/>
      </w:pPr>
      <w:r>
        <w:t xml:space="preserve">12. LEPEESR </w:t>
      </w:r>
      <w:r>
        <w:rPr>
          <w:u w:val="single"/>
        </w:rPr>
        <w:t xml:space="preserve">__sleeper__________________________________</w:t>
      </w:r>
    </w:p>
    <w:p>
      <w:pPr>
        <w:pStyle w:val="Questions"/>
      </w:pPr>
      <w:r>
        <w:t xml:space="preserve">13. IYPSP UPC </w:t>
      </w:r>
      <w:r>
        <w:rPr>
          <w:u w:val="single"/>
        </w:rPr>
        <w:t xml:space="preserve">__sippy cup______________________________</w:t>
      </w:r>
    </w:p>
    <w:p>
      <w:pPr>
        <w:pStyle w:val="Questions"/>
      </w:pPr>
      <w:r>
        <w:t xml:space="preserve">14. MILK </w:t>
      </w:r>
      <w:r>
        <w:rPr>
          <w:u w:val="single"/>
        </w:rPr>
        <w:t xml:space="preserve">__milk________________________________________</w:t>
      </w:r>
    </w:p>
    <w:p>
      <w:pPr>
        <w:pStyle w:val="Questions"/>
      </w:pPr>
      <w:r>
        <w:t xml:space="preserve">15. OTYS </w:t>
      </w:r>
      <w:r>
        <w:rPr>
          <w:u w:val="single"/>
        </w:rPr>
        <w:t xml:space="preserve">__toys________________________________________</w:t>
      </w:r>
    </w:p>
    <w:p>
      <w:pPr>
        <w:pStyle w:val="Questions"/>
      </w:pPr>
      <w:r>
        <w:t xml:space="preserve">16. TRLOLRSE </w:t>
      </w:r>
      <w:r>
        <w:rPr>
          <w:u w:val="single"/>
        </w:rPr>
        <w:t xml:space="preserve">__Stroller________________________________</w:t>
      </w:r>
    </w:p>
    <w:p>
      <w:pPr>
        <w:pStyle w:val="Questions"/>
      </w:pPr>
      <w:r>
        <w:t xml:space="preserve">17. IHCHGRHIA </w:t>
      </w:r>
      <w:r>
        <w:rPr>
          <w:u w:val="single"/>
        </w:rPr>
        <w:t xml:space="preserve">__highchair______________________________</w:t>
      </w:r>
    </w:p>
    <w:p>
      <w:pPr>
        <w:pStyle w:val="Questions"/>
      </w:pPr>
      <w:r>
        <w:t xml:space="preserve">18. EPNLPI </w:t>
      </w:r>
      <w:r>
        <w:rPr>
          <w:u w:val="single"/>
        </w:rPr>
        <w:t xml:space="preserve">__nipple____________________________________</w:t>
      </w:r>
    </w:p>
    <w:p>
      <w:pPr>
        <w:pStyle w:val="Questions"/>
      </w:pPr>
      <w:r>
        <w:t xml:space="preserve">19. LFRMUAO </w:t>
      </w:r>
      <w:r>
        <w:rPr>
          <w:u w:val="single"/>
        </w:rPr>
        <w:t xml:space="preserve">__formula__________________________________</w:t>
      </w:r>
    </w:p>
    <w:p>
      <w:pPr>
        <w:pStyle w:val="Questions"/>
      </w:pPr>
      <w:r>
        <w:t xml:space="preserve">20. IBSB </w:t>
      </w:r>
      <w:r>
        <w:rPr>
          <w:u w:val="single"/>
        </w:rPr>
        <w:t xml:space="preserve">__bibs________________________________________</w:t>
      </w:r>
    </w:p>
    <w:p>
      <w:pPr>
        <w:pStyle w:val="Questions"/>
      </w:pPr>
      <w:r>
        <w:t xml:space="preserve">21. BONCUY TASE </w:t>
      </w:r>
      <w:r>
        <w:rPr>
          <w:u w:val="single"/>
        </w:rPr>
        <w:t xml:space="preserve">__bouncy seat__________________________</w:t>
      </w:r>
    </w:p>
    <w:p>
      <w:pPr>
        <w:pStyle w:val="Questions"/>
      </w:pPr>
      <w:r>
        <w:t xml:space="preserve">22. WSGIN </w:t>
      </w:r>
      <w:r>
        <w:rPr>
          <w:u w:val="single"/>
        </w:rPr>
        <w:t xml:space="preserve">__swing______________________________________</w:t>
      </w:r>
    </w:p>
    <w:p>
      <w:pPr>
        <w:pStyle w:val="Questions"/>
      </w:pPr>
      <w:r>
        <w:t xml:space="preserve">23. ENTIEGHT GNIR </w:t>
      </w:r>
      <w:r>
        <w:rPr>
          <w:u w:val="single"/>
        </w:rPr>
        <w:t xml:space="preserve">__teething ring______________________</w:t>
      </w:r>
    </w:p>
    <w:p>
      <w:pPr>
        <w:pStyle w:val="Questions"/>
      </w:pPr>
      <w:r>
        <w:t xml:space="preserve">24. HATB TOEMRHTEMER </w:t>
      </w:r>
      <w:r>
        <w:rPr>
          <w:u w:val="single"/>
        </w:rPr>
        <w:t xml:space="preserve">__Bath Thermometer________________</w:t>
      </w:r>
    </w:p>
    <w:p>
      <w:pPr>
        <w:pStyle w:val="Questions"/>
      </w:pPr>
      <w:r>
        <w:t xml:space="preserve">25. BPYPO PLOILW </w:t>
      </w:r>
      <w:r>
        <w:rPr>
          <w:u w:val="single"/>
        </w:rPr>
        <w:t xml:space="preserve">__boppy pillow________________________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Word Scramble</dc:title>
  <dcterms:created xsi:type="dcterms:W3CDTF">2021-10-11T01:50:43Z</dcterms:created>
  <dcterms:modified xsi:type="dcterms:W3CDTF">2021-10-11T01:50:43Z</dcterms:modified>
</cp:coreProperties>
</file>